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9BCA" w14:textId="77777777" w:rsidR="00F25B70" w:rsidRPr="00A079F0" w:rsidRDefault="00F25B70" w:rsidP="00071A98">
      <w:pPr>
        <w:jc w:val="center"/>
        <w:rPr>
          <w:rFonts w:ascii="Cambria" w:hAnsi="Cambria" w:cs="Cambria"/>
          <w:b/>
          <w:bCs/>
          <w:sz w:val="44"/>
          <w:szCs w:val="44"/>
          <w:lang w:val="cs-CZ"/>
        </w:rPr>
      </w:pPr>
      <w:r w:rsidRPr="00A079F0">
        <w:rPr>
          <w:rFonts w:ascii="Cambria" w:hAnsi="Cambria" w:cs="Cambria"/>
          <w:b/>
          <w:bCs/>
          <w:sz w:val="44"/>
          <w:szCs w:val="44"/>
          <w:lang w:val="cs-CZ"/>
        </w:rPr>
        <w:t>S</w:t>
      </w:r>
      <w:r w:rsidR="00857311" w:rsidRPr="00A079F0">
        <w:rPr>
          <w:rFonts w:ascii="Cambria" w:hAnsi="Cambria" w:cs="Cambria"/>
          <w:b/>
          <w:bCs/>
          <w:sz w:val="44"/>
          <w:szCs w:val="44"/>
          <w:lang w:val="cs-CZ"/>
        </w:rPr>
        <w:t>m</w:t>
      </w:r>
      <w:r w:rsidRPr="00A079F0">
        <w:rPr>
          <w:rFonts w:ascii="Cambria" w:hAnsi="Cambria" w:cs="Cambria"/>
          <w:b/>
          <w:bCs/>
          <w:sz w:val="44"/>
          <w:szCs w:val="44"/>
          <w:lang w:val="cs-CZ"/>
        </w:rPr>
        <w:t>louva o dílo</w:t>
      </w:r>
    </w:p>
    <w:p w14:paraId="17EC7185" w14:textId="77777777" w:rsidR="00C84005" w:rsidRPr="00A079F0" w:rsidRDefault="00A84FA6" w:rsidP="00C84005">
      <w:pPr>
        <w:jc w:val="center"/>
        <w:rPr>
          <w:rFonts w:ascii="Cambria" w:hAnsi="Cambria" w:cs="Cambria"/>
          <w:lang w:val="cs-CZ"/>
        </w:rPr>
      </w:pPr>
      <w:r w:rsidRPr="00A079F0">
        <w:rPr>
          <w:rFonts w:ascii="Cambria" w:hAnsi="Cambria" w:cs="Cambria"/>
          <w:lang w:val="cs-CZ"/>
        </w:rPr>
        <w:t xml:space="preserve"> </w:t>
      </w:r>
      <w:r w:rsidR="00C84005" w:rsidRPr="00A079F0">
        <w:rPr>
          <w:rFonts w:ascii="Cambria" w:hAnsi="Cambria" w:cs="Cambria"/>
          <w:lang w:val="cs-CZ"/>
        </w:rPr>
        <w:t>(dále</w:t>
      </w:r>
      <w:r w:rsidR="00F84014" w:rsidRPr="00A079F0">
        <w:rPr>
          <w:rFonts w:ascii="Cambria" w:hAnsi="Cambria" w:cs="Cambria"/>
          <w:lang w:val="cs-CZ"/>
        </w:rPr>
        <w:t xml:space="preserve"> též </w:t>
      </w:r>
      <w:r w:rsidR="00C84005" w:rsidRPr="00A079F0">
        <w:rPr>
          <w:rFonts w:ascii="Cambria" w:hAnsi="Cambria" w:cs="Cambria"/>
          <w:lang w:val="cs-CZ"/>
        </w:rPr>
        <w:t xml:space="preserve">„Smlouva“) ve </w:t>
      </w:r>
      <w:r w:rsidR="00C84005" w:rsidRPr="00FC6FAE">
        <w:rPr>
          <w:rFonts w:ascii="Cambria" w:hAnsi="Cambria" w:cs="Cambria"/>
          <w:lang w:val="cs-CZ"/>
        </w:rPr>
        <w:t>smyslu § 5</w:t>
      </w:r>
      <w:r w:rsidR="00071A98" w:rsidRPr="00FC6FAE">
        <w:rPr>
          <w:rFonts w:ascii="Cambria" w:hAnsi="Cambria" w:cs="Cambria"/>
          <w:lang w:val="cs-CZ"/>
        </w:rPr>
        <w:t>3</w:t>
      </w:r>
      <w:r w:rsidR="00C84005" w:rsidRPr="00FC6FAE">
        <w:rPr>
          <w:rFonts w:ascii="Cambria" w:hAnsi="Cambria" w:cs="Cambria"/>
          <w:lang w:val="cs-CZ"/>
        </w:rPr>
        <w:t xml:space="preserve"> zákona č. 134/2016 Sb., o zadávání</w:t>
      </w:r>
      <w:r w:rsidR="00C84005" w:rsidRPr="00A079F0">
        <w:rPr>
          <w:rFonts w:ascii="Cambria" w:hAnsi="Cambria" w:cs="Cambria"/>
          <w:lang w:val="cs-CZ"/>
        </w:rPr>
        <w:t xml:space="preserve"> veřejných zakázek, ve znění pozdějších předpisů, uzavřená dle § </w:t>
      </w:r>
      <w:smartTag w:uri="urn:schemas-microsoft-com:office:smarttags" w:element="metricconverter">
        <w:smartTagPr>
          <w:attr w:name="ProductID" w:val="2586 a"/>
        </w:smartTagPr>
        <w:r w:rsidR="00C84005" w:rsidRPr="00A079F0">
          <w:rPr>
            <w:rFonts w:ascii="Cambria" w:hAnsi="Cambria" w:cs="Cambria"/>
            <w:lang w:val="cs-CZ"/>
          </w:rPr>
          <w:t>2586 a</w:t>
        </w:r>
      </w:smartTag>
      <w:r w:rsidR="00C84005" w:rsidRPr="00A079F0">
        <w:rPr>
          <w:rFonts w:ascii="Cambria" w:hAnsi="Cambria" w:cs="Cambria"/>
          <w:lang w:val="cs-CZ"/>
        </w:rPr>
        <w:t xml:space="preserve"> násl. zákona </w:t>
      </w:r>
      <w:r w:rsidR="00C84005" w:rsidRPr="00A079F0">
        <w:rPr>
          <w:rFonts w:ascii="Cambria" w:hAnsi="Cambria" w:cs="Cambria"/>
          <w:lang w:val="cs-CZ"/>
        </w:rPr>
        <w:br/>
        <w:t>č. 89/2012 Sb., občanský zákoník, ve znění pozdějších předpisů (dále jen</w:t>
      </w:r>
      <w:r w:rsidR="00C84005" w:rsidRPr="00A079F0">
        <w:rPr>
          <w:rFonts w:ascii="Cambria" w:hAnsi="Cambria" w:cs="Cambria"/>
          <w:lang w:val="cs-CZ"/>
        </w:rPr>
        <w:br/>
        <w:t xml:space="preserve"> „občanský zákoník“)</w:t>
      </w:r>
    </w:p>
    <w:p w14:paraId="64CBCCB0" w14:textId="77777777" w:rsidR="00B54677" w:rsidRPr="00A079F0" w:rsidRDefault="00B54677" w:rsidP="00C84005">
      <w:pPr>
        <w:jc w:val="center"/>
        <w:rPr>
          <w:rFonts w:ascii="Cambria" w:hAnsi="Cambria" w:cs="Cambria"/>
          <w:lang w:val="cs-CZ"/>
        </w:rPr>
      </w:pPr>
    </w:p>
    <w:p w14:paraId="79785FD0"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Smluvní strany</w:t>
      </w:r>
    </w:p>
    <w:p w14:paraId="1A00B3A3" w14:textId="74B99F97" w:rsidR="005A30B7" w:rsidRPr="00A079F0" w:rsidRDefault="005B3877" w:rsidP="00071A98">
      <w:pPr>
        <w:pStyle w:val="Nadpis2"/>
        <w:numPr>
          <w:ilvl w:val="1"/>
          <w:numId w:val="7"/>
        </w:numPr>
        <w:ind w:left="851"/>
        <w:rPr>
          <w:b/>
          <w:bCs/>
          <w:i/>
          <w:iCs/>
          <w:sz w:val="22"/>
          <w:szCs w:val="22"/>
          <w:lang w:val="cs-CZ"/>
        </w:rPr>
      </w:pPr>
      <w:r>
        <w:rPr>
          <w:b/>
          <w:i/>
          <w:sz w:val="22"/>
          <w:lang w:val="cs-CZ"/>
        </w:rPr>
        <w:t>Mateřská škola, základní škola a praktická škola Znojmo, příspěvková organizace, Horní Česká 247/15, 669 02 Znojmo</w:t>
      </w:r>
    </w:p>
    <w:p w14:paraId="27F83E78" w14:textId="4186761F" w:rsidR="00500091" w:rsidRPr="00A079F0" w:rsidRDefault="00F25B70" w:rsidP="00500091">
      <w:pPr>
        <w:pStyle w:val="Bezmezer"/>
        <w:tabs>
          <w:tab w:val="left" w:pos="3402"/>
        </w:tabs>
        <w:spacing w:line="240" w:lineRule="auto"/>
        <w:rPr>
          <w:sz w:val="22"/>
          <w:szCs w:val="22"/>
        </w:rPr>
      </w:pPr>
      <w:r w:rsidRPr="00A079F0">
        <w:rPr>
          <w:sz w:val="22"/>
          <w:szCs w:val="22"/>
        </w:rPr>
        <w:t>Statutární zástupce:</w:t>
      </w:r>
      <w:r w:rsidRPr="00A079F0">
        <w:rPr>
          <w:sz w:val="22"/>
          <w:szCs w:val="22"/>
        </w:rPr>
        <w:tab/>
      </w:r>
      <w:r w:rsidR="005B3877">
        <w:rPr>
          <w:sz w:val="22"/>
        </w:rPr>
        <w:t>Mgr. Ludmila Falcová, ředitelka školy</w:t>
      </w:r>
    </w:p>
    <w:p w14:paraId="79815BA8" w14:textId="7B02D104" w:rsidR="00F25B70" w:rsidRDefault="00F25B70" w:rsidP="003F0C4B">
      <w:pPr>
        <w:pStyle w:val="Bezmezer"/>
        <w:tabs>
          <w:tab w:val="left" w:pos="3402"/>
        </w:tabs>
        <w:spacing w:line="240" w:lineRule="auto"/>
        <w:rPr>
          <w:sz w:val="22"/>
        </w:rPr>
      </w:pPr>
      <w:r w:rsidRPr="00A079F0">
        <w:rPr>
          <w:sz w:val="22"/>
          <w:szCs w:val="22"/>
        </w:rPr>
        <w:t>IČ:</w:t>
      </w:r>
      <w:r w:rsidRPr="00A079F0">
        <w:rPr>
          <w:sz w:val="22"/>
          <w:szCs w:val="22"/>
        </w:rPr>
        <w:tab/>
      </w:r>
      <w:r w:rsidR="005B3877">
        <w:rPr>
          <w:sz w:val="22"/>
        </w:rPr>
        <w:t>67011748</w:t>
      </w:r>
    </w:p>
    <w:p w14:paraId="72A6229B" w14:textId="0B040A6F" w:rsidR="00071A98" w:rsidRPr="00A079F0" w:rsidRDefault="00071A98" w:rsidP="003F0C4B">
      <w:pPr>
        <w:pStyle w:val="Bezmezer"/>
        <w:tabs>
          <w:tab w:val="left" w:pos="3402"/>
        </w:tabs>
        <w:spacing w:line="240" w:lineRule="auto"/>
        <w:rPr>
          <w:sz w:val="22"/>
          <w:szCs w:val="22"/>
          <w:lang w:eastAsia="cs-CZ"/>
        </w:rPr>
      </w:pPr>
      <w:r>
        <w:rPr>
          <w:sz w:val="22"/>
          <w:szCs w:val="22"/>
          <w:lang w:eastAsia="cs-CZ"/>
        </w:rPr>
        <w:t>DIČ:</w:t>
      </w:r>
      <w:r>
        <w:rPr>
          <w:sz w:val="22"/>
          <w:szCs w:val="22"/>
          <w:lang w:eastAsia="cs-CZ"/>
        </w:rPr>
        <w:tab/>
      </w:r>
      <w:r w:rsidR="005B3877">
        <w:rPr>
          <w:sz w:val="22"/>
          <w:szCs w:val="22"/>
          <w:lang w:eastAsia="cs-CZ"/>
        </w:rPr>
        <w:t>neplátce DPH</w:t>
      </w:r>
    </w:p>
    <w:p w14:paraId="6A8A87C5" w14:textId="3E2641AE" w:rsidR="00F25B70" w:rsidRPr="00A079F0" w:rsidRDefault="00F25B70" w:rsidP="004C33C5">
      <w:pPr>
        <w:pStyle w:val="Bezmezer"/>
        <w:tabs>
          <w:tab w:val="left" w:pos="3402"/>
        </w:tabs>
        <w:spacing w:after="120" w:line="240" w:lineRule="auto"/>
        <w:rPr>
          <w:sz w:val="22"/>
          <w:szCs w:val="22"/>
          <w:lang w:eastAsia="cs-CZ"/>
        </w:rPr>
      </w:pPr>
      <w:r w:rsidRPr="00A079F0">
        <w:rPr>
          <w:sz w:val="22"/>
          <w:szCs w:val="22"/>
        </w:rPr>
        <w:t>Bankovní spojení:</w:t>
      </w:r>
      <w:r w:rsidRPr="00A079F0">
        <w:rPr>
          <w:sz w:val="22"/>
          <w:szCs w:val="22"/>
        </w:rPr>
        <w:tab/>
      </w:r>
      <w:r w:rsidR="005B3877" w:rsidRPr="005B3877">
        <w:rPr>
          <w:sz w:val="22"/>
          <w:szCs w:val="22"/>
          <w:highlight w:val="yellow"/>
        </w:rPr>
        <w:t>doplníme</w:t>
      </w:r>
    </w:p>
    <w:p w14:paraId="5F878D52"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004EBF" w:rsidRPr="00A079F0">
        <w:rPr>
          <w:sz w:val="22"/>
          <w:szCs w:val="22"/>
          <w:lang w:eastAsia="cs-CZ"/>
        </w:rPr>
        <w:t xml:space="preserve"> </w:t>
      </w:r>
      <w:r w:rsidRPr="00A079F0">
        <w:rPr>
          <w:sz w:val="22"/>
          <w:szCs w:val="22"/>
          <w:lang w:eastAsia="cs-CZ"/>
        </w:rPr>
        <w:t>jednat</w:t>
      </w:r>
    </w:p>
    <w:p w14:paraId="6E456D2F" w14:textId="6F72872C" w:rsidR="00F25B70" w:rsidRPr="00A079F0" w:rsidRDefault="00004EBF" w:rsidP="00500091">
      <w:pPr>
        <w:pStyle w:val="Bezmezer"/>
        <w:tabs>
          <w:tab w:val="left" w:pos="3402"/>
        </w:tabs>
        <w:spacing w:after="0" w:line="240" w:lineRule="auto"/>
        <w:rPr>
          <w:sz w:val="22"/>
          <w:szCs w:val="22"/>
        </w:rPr>
      </w:pPr>
      <w:r w:rsidRPr="00A079F0">
        <w:rPr>
          <w:sz w:val="22"/>
          <w:szCs w:val="22"/>
          <w:lang w:eastAsia="cs-CZ"/>
        </w:rPr>
        <w:t>v</w:t>
      </w:r>
      <w:r w:rsidR="00500091" w:rsidRPr="00A079F0">
        <w:rPr>
          <w:sz w:val="22"/>
          <w:szCs w:val="22"/>
          <w:lang w:eastAsia="cs-CZ"/>
        </w:rPr>
        <w:t>e</w:t>
      </w:r>
      <w:r w:rsidRPr="00A079F0">
        <w:rPr>
          <w:sz w:val="22"/>
          <w:szCs w:val="22"/>
          <w:lang w:eastAsia="cs-CZ"/>
        </w:rPr>
        <w:t xml:space="preserve"> </w:t>
      </w:r>
      <w:r w:rsidR="00500091" w:rsidRPr="00A079F0">
        <w:rPr>
          <w:sz w:val="22"/>
          <w:szCs w:val="22"/>
          <w:lang w:eastAsia="cs-CZ"/>
        </w:rPr>
        <w:t>věcech technick</w:t>
      </w:r>
      <w:r w:rsidR="00F25B70" w:rsidRPr="00A079F0">
        <w:rPr>
          <w:sz w:val="22"/>
          <w:szCs w:val="22"/>
          <w:lang w:eastAsia="cs-CZ"/>
        </w:rPr>
        <w:t>ých:</w:t>
      </w:r>
      <w:r w:rsidR="00F25B70" w:rsidRPr="00A079F0">
        <w:rPr>
          <w:sz w:val="22"/>
          <w:szCs w:val="22"/>
          <w:lang w:eastAsia="cs-CZ"/>
        </w:rPr>
        <w:tab/>
      </w:r>
      <w:r w:rsidR="005B3877">
        <w:rPr>
          <w:sz w:val="22"/>
          <w:szCs w:val="22"/>
          <w:lang w:eastAsia="cs-CZ"/>
        </w:rPr>
        <w:t>Ing. Aleš Čeleda</w:t>
      </w:r>
    </w:p>
    <w:p w14:paraId="787AA193" w14:textId="77777777" w:rsidR="00F25B70" w:rsidRPr="00A079F0" w:rsidRDefault="00F25B70" w:rsidP="005A6165">
      <w:pPr>
        <w:pStyle w:val="Bezmezer"/>
        <w:spacing w:before="240"/>
        <w:rPr>
          <w:sz w:val="22"/>
          <w:szCs w:val="22"/>
        </w:rPr>
      </w:pPr>
      <w:r w:rsidRPr="00A079F0">
        <w:rPr>
          <w:sz w:val="22"/>
          <w:szCs w:val="22"/>
        </w:rPr>
        <w:t xml:space="preserve"> (dále jen „Zadavatel nebo </w:t>
      </w:r>
      <w:r w:rsidR="00C11789" w:rsidRPr="00A079F0">
        <w:rPr>
          <w:sz w:val="22"/>
          <w:szCs w:val="22"/>
        </w:rPr>
        <w:t xml:space="preserve">též </w:t>
      </w:r>
      <w:r w:rsidRPr="00A079F0">
        <w:rPr>
          <w:sz w:val="22"/>
          <w:szCs w:val="22"/>
        </w:rPr>
        <w:t>Objednatel“)</w:t>
      </w:r>
    </w:p>
    <w:p w14:paraId="13958E33" w14:textId="77777777" w:rsidR="001242C6" w:rsidRPr="00A079F0" w:rsidRDefault="001242C6" w:rsidP="009E7C42">
      <w:pPr>
        <w:pStyle w:val="Bezmezer"/>
        <w:rPr>
          <w:sz w:val="22"/>
          <w:szCs w:val="22"/>
        </w:rPr>
      </w:pPr>
    </w:p>
    <w:p w14:paraId="6B7CEF80" w14:textId="77777777" w:rsidR="00F25B70" w:rsidRPr="00A079F0" w:rsidRDefault="00012662" w:rsidP="00FD4C77">
      <w:pPr>
        <w:pStyle w:val="Nadpis2"/>
        <w:numPr>
          <w:ilvl w:val="1"/>
          <w:numId w:val="21"/>
        </w:numPr>
        <w:ind w:left="851"/>
        <w:rPr>
          <w:b/>
          <w:bCs/>
          <w:i/>
          <w:iCs/>
          <w:sz w:val="22"/>
          <w:szCs w:val="22"/>
          <w:highlight w:val="yellow"/>
          <w:lang w:val="cs-CZ"/>
        </w:rPr>
      </w:pPr>
      <w:r w:rsidRPr="00A079F0">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A079F0">
        <w:rPr>
          <w:b/>
          <w:bCs/>
          <w:i/>
          <w:iCs/>
          <w:sz w:val="22"/>
          <w:szCs w:val="22"/>
          <w:highlight w:val="yellow"/>
          <w:shd w:val="clear" w:color="auto" w:fill="FFFF00"/>
          <w:lang w:val="cs-CZ"/>
        </w:rPr>
        <w:instrText xml:space="preserve"> FORMTEXT </w:instrText>
      </w:r>
      <w:r w:rsidRPr="00A079F0">
        <w:rPr>
          <w:b/>
          <w:bCs/>
          <w:i/>
          <w:iCs/>
          <w:sz w:val="22"/>
          <w:szCs w:val="22"/>
          <w:highlight w:val="yellow"/>
          <w:shd w:val="clear" w:color="auto" w:fill="FFFF00"/>
          <w:lang w:val="cs-CZ"/>
        </w:rPr>
      </w:r>
      <w:r w:rsidRPr="00A079F0">
        <w:rPr>
          <w:b/>
          <w:bCs/>
          <w:i/>
          <w:iCs/>
          <w:sz w:val="22"/>
          <w:szCs w:val="22"/>
          <w:highlight w:val="yellow"/>
          <w:shd w:val="clear" w:color="auto" w:fill="FFFF00"/>
          <w:lang w:val="cs-CZ"/>
        </w:rPr>
        <w:fldChar w:fldCharType="separate"/>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Pr="00A079F0">
        <w:rPr>
          <w:b/>
          <w:bCs/>
          <w:i/>
          <w:iCs/>
          <w:sz w:val="22"/>
          <w:szCs w:val="22"/>
          <w:highlight w:val="yellow"/>
          <w:shd w:val="clear" w:color="auto" w:fill="FFFF00"/>
          <w:lang w:val="cs-CZ"/>
        </w:rPr>
        <w:fldChar w:fldCharType="end"/>
      </w:r>
      <w:bookmarkEnd w:id="0"/>
    </w:p>
    <w:p w14:paraId="32FCEB73" w14:textId="77777777" w:rsidR="00F25B70" w:rsidRPr="00A079F0" w:rsidRDefault="00F25B70" w:rsidP="004C33C5">
      <w:pPr>
        <w:pStyle w:val="Bezmezer"/>
        <w:tabs>
          <w:tab w:val="left" w:pos="3402"/>
        </w:tabs>
        <w:spacing w:line="240" w:lineRule="auto"/>
        <w:rPr>
          <w:sz w:val="22"/>
          <w:szCs w:val="22"/>
        </w:rPr>
      </w:pPr>
      <w:r w:rsidRPr="00A079F0">
        <w:rPr>
          <w:sz w:val="22"/>
          <w:szCs w:val="22"/>
        </w:rPr>
        <w:t>Sídlo:</w:t>
      </w:r>
      <w:r w:rsidRPr="00A079F0">
        <w:rPr>
          <w:sz w:val="22"/>
          <w:szCs w:val="22"/>
        </w:rPr>
        <w:tab/>
      </w:r>
      <w:bookmarkStart w:id="1" w:name="Text2"/>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bookmarkEnd w:id="1"/>
    </w:p>
    <w:p w14:paraId="2BE16EA0" w14:textId="77777777" w:rsidR="00F25B70" w:rsidRPr="00A079F0" w:rsidRDefault="00F25B70" w:rsidP="004758C6">
      <w:pPr>
        <w:pStyle w:val="Nadpis2"/>
        <w:numPr>
          <w:ilvl w:val="0"/>
          <w:numId w:val="0"/>
        </w:numPr>
        <w:tabs>
          <w:tab w:val="left" w:pos="3402"/>
        </w:tabs>
        <w:spacing w:line="240" w:lineRule="auto"/>
        <w:rPr>
          <w:sz w:val="22"/>
          <w:szCs w:val="22"/>
          <w:lang w:val="cs-CZ"/>
        </w:rPr>
      </w:pPr>
      <w:r w:rsidRPr="00A079F0">
        <w:rPr>
          <w:sz w:val="22"/>
          <w:szCs w:val="22"/>
          <w:lang w:val="cs-CZ"/>
        </w:rPr>
        <w:t>Statutární zástupce:</w:t>
      </w:r>
      <w:r w:rsidR="004758C6" w:rsidRPr="00A079F0">
        <w:rPr>
          <w:sz w:val="22"/>
          <w:szCs w:val="22"/>
          <w:lang w:val="cs-CZ"/>
        </w:rPr>
        <w:tab/>
      </w:r>
      <w:r w:rsidR="00012662" w:rsidRPr="00A079F0">
        <w:rPr>
          <w:sz w:val="22"/>
          <w:szCs w:val="22"/>
          <w:highlight w:val="yellow"/>
          <w:shd w:val="clear" w:color="auto" w:fill="FFFF00"/>
          <w:lang w:val="cs-CZ"/>
        </w:rPr>
        <w:fldChar w:fldCharType="begin">
          <w:ffData>
            <w:name w:val="Text2"/>
            <w:enabled/>
            <w:calcOnExit w:val="0"/>
            <w:textInput/>
          </w:ffData>
        </w:fldChar>
      </w:r>
      <w:r w:rsidR="00DE46E6" w:rsidRPr="00A079F0">
        <w:rPr>
          <w:sz w:val="22"/>
          <w:szCs w:val="22"/>
          <w:highlight w:val="yellow"/>
          <w:shd w:val="clear" w:color="auto" w:fill="FFFF00"/>
          <w:lang w:val="cs-CZ"/>
        </w:rPr>
        <w:instrText xml:space="preserve"> FORMTEXT </w:instrText>
      </w:r>
      <w:r w:rsidR="00012662" w:rsidRPr="00A079F0">
        <w:rPr>
          <w:sz w:val="22"/>
          <w:szCs w:val="22"/>
          <w:highlight w:val="yellow"/>
          <w:shd w:val="clear" w:color="auto" w:fill="FFFF00"/>
          <w:lang w:val="cs-CZ"/>
        </w:rPr>
      </w:r>
      <w:r w:rsidR="00012662" w:rsidRPr="00A079F0">
        <w:rPr>
          <w:sz w:val="22"/>
          <w:szCs w:val="22"/>
          <w:highlight w:val="yellow"/>
          <w:shd w:val="clear" w:color="auto" w:fill="FFFF00"/>
          <w:lang w:val="cs-CZ"/>
        </w:rPr>
        <w:fldChar w:fldCharType="separate"/>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012662" w:rsidRPr="00A079F0">
        <w:rPr>
          <w:sz w:val="22"/>
          <w:szCs w:val="22"/>
          <w:highlight w:val="yellow"/>
          <w:shd w:val="clear" w:color="auto" w:fill="FFFF00"/>
          <w:lang w:val="cs-CZ"/>
        </w:rPr>
        <w:fldChar w:fldCharType="end"/>
      </w:r>
    </w:p>
    <w:p w14:paraId="025DAD6C" w14:textId="77777777" w:rsidR="00F25B70" w:rsidRPr="00A079F0" w:rsidRDefault="00F25B70" w:rsidP="004C33C5">
      <w:pPr>
        <w:pStyle w:val="Bezmezer"/>
        <w:tabs>
          <w:tab w:val="left" w:pos="3402"/>
          <w:tab w:val="left" w:pos="3540"/>
          <w:tab w:val="left" w:pos="4020"/>
        </w:tabs>
        <w:spacing w:line="240" w:lineRule="auto"/>
        <w:rPr>
          <w:sz w:val="22"/>
          <w:szCs w:val="22"/>
        </w:rPr>
      </w:pPr>
      <w:r w:rsidRPr="00A079F0">
        <w:rPr>
          <w:sz w:val="22"/>
          <w:szCs w:val="22"/>
        </w:rPr>
        <w:t>e-mail:</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ED2ABAD" w14:textId="77777777" w:rsidR="00F25B70" w:rsidRPr="00A079F0" w:rsidRDefault="00F25B70" w:rsidP="004C33C5">
      <w:pPr>
        <w:pStyle w:val="Bezmezer"/>
        <w:tabs>
          <w:tab w:val="left" w:pos="3402"/>
        </w:tabs>
        <w:spacing w:line="240" w:lineRule="auto"/>
        <w:rPr>
          <w:sz w:val="22"/>
          <w:szCs w:val="22"/>
        </w:rPr>
      </w:pPr>
      <w:r w:rsidRPr="00A079F0">
        <w:rPr>
          <w:sz w:val="22"/>
          <w:szCs w:val="22"/>
        </w:rPr>
        <w:t>telefon:</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10E277" w14:textId="77777777" w:rsidR="00F25B70" w:rsidRPr="00A079F0" w:rsidRDefault="00F25B70" w:rsidP="004C33C5">
      <w:pPr>
        <w:pStyle w:val="Bezmezer"/>
        <w:tabs>
          <w:tab w:val="left" w:pos="3402"/>
        </w:tabs>
        <w:spacing w:line="240" w:lineRule="auto"/>
        <w:rPr>
          <w:sz w:val="22"/>
          <w:szCs w:val="22"/>
        </w:rPr>
      </w:pPr>
      <w:r w:rsidRPr="00A079F0">
        <w:rPr>
          <w:sz w:val="22"/>
          <w:szCs w:val="22"/>
        </w:rPr>
        <w:t>fax:</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49CCDF2C" w14:textId="77777777" w:rsidR="00F25B70" w:rsidRPr="00A079F0" w:rsidRDefault="00F25B70" w:rsidP="004C33C5">
      <w:pPr>
        <w:pStyle w:val="Bezmezer"/>
        <w:tabs>
          <w:tab w:val="left" w:pos="3402"/>
        </w:tabs>
        <w:spacing w:line="240" w:lineRule="auto"/>
        <w:rPr>
          <w:sz w:val="22"/>
          <w:szCs w:val="22"/>
          <w:shd w:val="clear" w:color="auto" w:fill="FFFF00"/>
        </w:rPr>
      </w:pPr>
      <w:r w:rsidRPr="00A079F0">
        <w:rPr>
          <w:sz w:val="22"/>
          <w:szCs w:val="22"/>
        </w:rPr>
        <w:t>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9A830F" w14:textId="77777777" w:rsidR="00F25B70" w:rsidRPr="00A079F0" w:rsidRDefault="00F25B70" w:rsidP="004C33C5">
      <w:pPr>
        <w:pStyle w:val="Bezmezer"/>
        <w:tabs>
          <w:tab w:val="left" w:pos="3402"/>
        </w:tabs>
        <w:spacing w:line="240" w:lineRule="auto"/>
        <w:rPr>
          <w:sz w:val="22"/>
          <w:szCs w:val="22"/>
        </w:rPr>
      </w:pPr>
      <w:r w:rsidRPr="00A079F0">
        <w:rPr>
          <w:sz w:val="22"/>
          <w:szCs w:val="22"/>
        </w:rPr>
        <w:t>DIČ: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9A2BBC0" w14:textId="77777777" w:rsidR="00F25B70" w:rsidRPr="00A079F0" w:rsidRDefault="00F25B70" w:rsidP="004C33C5">
      <w:pPr>
        <w:pStyle w:val="Bezmezer"/>
        <w:tabs>
          <w:tab w:val="left" w:pos="3402"/>
        </w:tabs>
        <w:spacing w:line="240" w:lineRule="auto"/>
        <w:rPr>
          <w:sz w:val="22"/>
          <w:szCs w:val="22"/>
        </w:rPr>
      </w:pPr>
      <w:r w:rsidRPr="00A079F0">
        <w:rPr>
          <w:sz w:val="22"/>
          <w:szCs w:val="22"/>
        </w:rPr>
        <w:t>Bankovní spojení</w:t>
      </w:r>
      <w:r w:rsidR="00152662" w:rsidRPr="00A079F0">
        <w:rPr>
          <w:sz w:val="22"/>
          <w:szCs w:val="22"/>
        </w:rPr>
        <w:t xml:space="preserve">, </w:t>
      </w:r>
      <w:proofErr w:type="spellStart"/>
      <w:r w:rsidR="00152662" w:rsidRPr="00A079F0">
        <w:rPr>
          <w:sz w:val="22"/>
          <w:szCs w:val="22"/>
        </w:rPr>
        <w:t>č.ú</w:t>
      </w:r>
      <w:proofErr w:type="spellEnd"/>
      <w:r w:rsidR="00152662" w:rsidRPr="00A079F0">
        <w:rPr>
          <w:sz w:val="22"/>
          <w:szCs w:val="22"/>
        </w:rPr>
        <w:t>.</w:t>
      </w:r>
      <w:r w:rsidRPr="00A079F0">
        <w:rPr>
          <w:sz w:val="22"/>
          <w:szCs w:val="22"/>
        </w:rPr>
        <w:t>:</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2309A4C5"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A079F0">
        <w:rPr>
          <w:sz w:val="22"/>
          <w:szCs w:val="22"/>
          <w:lang w:eastAsia="cs-CZ"/>
        </w:rPr>
        <w:t xml:space="preserve"> </w:t>
      </w:r>
      <w:r w:rsidRPr="00A079F0">
        <w:rPr>
          <w:sz w:val="22"/>
          <w:szCs w:val="22"/>
          <w:lang w:eastAsia="cs-CZ"/>
        </w:rPr>
        <w:t>jednat</w:t>
      </w:r>
    </w:p>
    <w:p w14:paraId="4402E23F" w14:textId="77777777" w:rsidR="00C13A16" w:rsidRPr="00A079F0" w:rsidRDefault="00F25B70" w:rsidP="00C13A16">
      <w:pPr>
        <w:pStyle w:val="Bezmezer"/>
        <w:tabs>
          <w:tab w:val="left" w:pos="3402"/>
        </w:tabs>
        <w:spacing w:line="240" w:lineRule="auto"/>
        <w:rPr>
          <w:sz w:val="22"/>
          <w:szCs w:val="22"/>
          <w:shd w:val="clear" w:color="auto" w:fill="FFFF00"/>
        </w:rPr>
      </w:pPr>
      <w:r w:rsidRPr="00A079F0">
        <w:rPr>
          <w:sz w:val="22"/>
          <w:szCs w:val="22"/>
          <w:lang w:eastAsia="cs-CZ"/>
        </w:rPr>
        <w:t>ve</w:t>
      </w:r>
      <w:r w:rsidR="00A079F0">
        <w:rPr>
          <w:sz w:val="22"/>
          <w:szCs w:val="22"/>
          <w:lang w:eastAsia="cs-CZ"/>
        </w:rPr>
        <w:t xml:space="preserve"> </w:t>
      </w:r>
      <w:r w:rsidRPr="00A079F0">
        <w:rPr>
          <w:sz w:val="22"/>
          <w:szCs w:val="22"/>
          <w:lang w:eastAsia="cs-CZ"/>
        </w:rPr>
        <w:t>věcech</w:t>
      </w:r>
      <w:r w:rsidR="00A079F0">
        <w:rPr>
          <w:sz w:val="22"/>
          <w:szCs w:val="22"/>
          <w:lang w:eastAsia="cs-CZ"/>
        </w:rPr>
        <w:t xml:space="preserve"> </w:t>
      </w:r>
      <w:r w:rsidR="00A10BC3" w:rsidRPr="00A079F0">
        <w:rPr>
          <w:sz w:val="22"/>
          <w:szCs w:val="22"/>
          <w:lang w:eastAsia="cs-CZ"/>
        </w:rPr>
        <w:t>technick</w:t>
      </w:r>
      <w:r w:rsidRPr="00A079F0">
        <w:rPr>
          <w:sz w:val="22"/>
          <w:szCs w:val="22"/>
          <w:lang w:eastAsia="cs-CZ"/>
        </w:rPr>
        <w:t>ých:</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3DAE6C12" w14:textId="77777777" w:rsidR="00C13A16" w:rsidRPr="00A079F0" w:rsidRDefault="00C13A16" w:rsidP="009E7C42">
      <w:pPr>
        <w:pStyle w:val="Bezmezer"/>
        <w:rPr>
          <w:sz w:val="22"/>
          <w:szCs w:val="22"/>
        </w:rPr>
      </w:pPr>
      <w:r w:rsidRPr="00A079F0">
        <w:rPr>
          <w:sz w:val="22"/>
          <w:szCs w:val="22"/>
        </w:rPr>
        <w:t xml:space="preserve">Zapsán v Obchodním rejstříku vedeném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r w:rsidRPr="00A079F0">
        <w:rPr>
          <w:sz w:val="22"/>
          <w:szCs w:val="22"/>
        </w:rPr>
        <w:t xml:space="preserve"> </w:t>
      </w:r>
      <w:proofErr w:type="spellStart"/>
      <w:r w:rsidRPr="00A079F0">
        <w:rPr>
          <w:sz w:val="22"/>
          <w:szCs w:val="22"/>
        </w:rPr>
        <w:t>sp</w:t>
      </w:r>
      <w:proofErr w:type="spellEnd"/>
      <w:r w:rsidRPr="00A079F0">
        <w:rPr>
          <w:sz w:val="22"/>
          <w:szCs w:val="22"/>
        </w:rPr>
        <w:t>. zn.</w:t>
      </w:r>
      <w:r w:rsidRPr="00A079F0">
        <w:rPr>
          <w:sz w:val="22"/>
          <w:szCs w:val="22"/>
          <w:highlight w:val="yellow"/>
          <w:shd w:val="clear" w:color="auto" w:fill="FFFF00"/>
        </w:rPr>
        <w:t xml:space="preserve">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774B891" w14:textId="77777777" w:rsidR="00F25B70" w:rsidRPr="00A079F0" w:rsidRDefault="00F25B70" w:rsidP="009E7C42">
      <w:pPr>
        <w:pStyle w:val="Bezmezer"/>
        <w:rPr>
          <w:sz w:val="22"/>
          <w:szCs w:val="22"/>
        </w:rPr>
      </w:pPr>
      <w:r w:rsidRPr="00A079F0">
        <w:rPr>
          <w:sz w:val="22"/>
          <w:szCs w:val="22"/>
        </w:rPr>
        <w:t>(dle jen „</w:t>
      </w:r>
      <w:r w:rsidR="00004EBF" w:rsidRPr="00A079F0">
        <w:rPr>
          <w:sz w:val="22"/>
          <w:szCs w:val="22"/>
        </w:rPr>
        <w:t>Účastník</w:t>
      </w:r>
      <w:r w:rsidRPr="00A079F0">
        <w:rPr>
          <w:sz w:val="22"/>
          <w:szCs w:val="22"/>
        </w:rPr>
        <w:t xml:space="preserve">“ nebo </w:t>
      </w:r>
      <w:r w:rsidR="00C11789" w:rsidRPr="00A079F0">
        <w:rPr>
          <w:sz w:val="22"/>
          <w:szCs w:val="22"/>
        </w:rPr>
        <w:t xml:space="preserve">též </w:t>
      </w:r>
      <w:r w:rsidRPr="00A079F0">
        <w:rPr>
          <w:sz w:val="22"/>
          <w:szCs w:val="22"/>
        </w:rPr>
        <w:t>„Zhotovitel“)</w:t>
      </w:r>
    </w:p>
    <w:p w14:paraId="03D97E34" w14:textId="77777777" w:rsidR="00EB0AE6" w:rsidRPr="00A079F0" w:rsidRDefault="00EB0AE6" w:rsidP="009E7C42">
      <w:pPr>
        <w:pStyle w:val="Bezmezer"/>
        <w:rPr>
          <w:sz w:val="22"/>
          <w:szCs w:val="22"/>
        </w:rPr>
      </w:pPr>
    </w:p>
    <w:p w14:paraId="49CB371B"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Preambule</w:t>
      </w:r>
    </w:p>
    <w:p w14:paraId="71596A07" w14:textId="77777777" w:rsidR="00C84005" w:rsidRPr="00A079F0" w:rsidRDefault="00C84005" w:rsidP="00C84005">
      <w:pPr>
        <w:pStyle w:val="Nadpis2"/>
        <w:numPr>
          <w:ilvl w:val="1"/>
          <w:numId w:val="6"/>
        </w:numPr>
        <w:spacing w:line="240" w:lineRule="auto"/>
        <w:ind w:left="0"/>
        <w:rPr>
          <w:sz w:val="22"/>
          <w:szCs w:val="22"/>
          <w:lang w:val="cs-CZ"/>
        </w:rPr>
      </w:pPr>
      <w:r w:rsidRPr="00A079F0">
        <w:rPr>
          <w:sz w:val="22"/>
          <w:szCs w:val="22"/>
          <w:lang w:val="cs-CZ"/>
        </w:rPr>
        <w:t>Pro účely těchto obchodních podmínek se rozumí:</w:t>
      </w:r>
    </w:p>
    <w:p w14:paraId="0E458D8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Objednatelem zadavatel po uzavření smlouvy na plnění veřejné zakázky nebo zakázky</w:t>
      </w:r>
    </w:p>
    <w:p w14:paraId="1D540935"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Zhotovitelem dodavatel po uzavření smlouvy na plnění veřejné zakázky nebo zakázky</w:t>
      </w:r>
    </w:p>
    <w:p w14:paraId="3BF1E576"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 xml:space="preserve">Podzhotovitelem </w:t>
      </w:r>
      <w:r w:rsidR="004872A0" w:rsidRPr="00A079F0">
        <w:rPr>
          <w:sz w:val="22"/>
          <w:szCs w:val="22"/>
          <w:lang w:val="cs-CZ"/>
        </w:rPr>
        <w:t>pod</w:t>
      </w:r>
      <w:r w:rsidRPr="00A079F0">
        <w:rPr>
          <w:sz w:val="22"/>
          <w:szCs w:val="22"/>
          <w:lang w:val="cs-CZ"/>
        </w:rPr>
        <w:t>dodavatel po uzavření smlouvy na plnění veřejné zakázky nebo zakázky</w:t>
      </w:r>
    </w:p>
    <w:p w14:paraId="49FCA3FA"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Příslušnou dokumentací dokumentace zpracovaná v rozsahu stanoveném jiným právním předpisem</w:t>
      </w:r>
    </w:p>
    <w:p w14:paraId="7C2B8BE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DA408B2" w14:textId="77777777" w:rsidR="00C84005" w:rsidRPr="00A079F0" w:rsidRDefault="00C84005" w:rsidP="00C84005">
      <w:pPr>
        <w:spacing w:after="0" w:line="240" w:lineRule="auto"/>
        <w:rPr>
          <w:lang w:val="cs-CZ"/>
        </w:rPr>
      </w:pPr>
    </w:p>
    <w:p w14:paraId="08EE6969" w14:textId="58D80945" w:rsidR="00FD4C77" w:rsidRPr="00A079F0" w:rsidRDefault="00FD4C77" w:rsidP="00FD4C77">
      <w:pPr>
        <w:pStyle w:val="Nadpis2"/>
        <w:numPr>
          <w:ilvl w:val="1"/>
          <w:numId w:val="6"/>
        </w:numPr>
        <w:spacing w:line="240" w:lineRule="auto"/>
        <w:ind w:left="0"/>
        <w:rPr>
          <w:sz w:val="22"/>
          <w:szCs w:val="22"/>
          <w:lang w:val="cs-CZ"/>
        </w:rPr>
      </w:pPr>
      <w:r w:rsidRPr="00A079F0">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A079F0">
        <w:rPr>
          <w:sz w:val="22"/>
          <w:szCs w:val="22"/>
          <w:lang w:val="cs-CZ"/>
        </w:rPr>
        <w:t>režimu zákona č. 134/2016 Sb., o zadávání veřejných zakázek, v účinném znění</w:t>
      </w:r>
      <w:r w:rsidR="00734C23" w:rsidRPr="00A079F0">
        <w:rPr>
          <w:sz w:val="22"/>
          <w:szCs w:val="22"/>
          <w:lang w:val="cs-CZ"/>
        </w:rPr>
        <w:t xml:space="preserve"> </w:t>
      </w:r>
      <w:r w:rsidRPr="00A079F0">
        <w:rPr>
          <w:sz w:val="22"/>
          <w:szCs w:val="22"/>
          <w:lang w:val="cs-CZ"/>
        </w:rPr>
        <w:t xml:space="preserve">(dále jen „zákon“), na zadání veřejné zakázky </w:t>
      </w:r>
      <w:r w:rsidR="00D94140" w:rsidRPr="00127333">
        <w:rPr>
          <w:rFonts w:ascii="Times New Roman" w:hAnsi="Times New Roman"/>
          <w:b/>
          <w:sz w:val="22"/>
          <w:szCs w:val="22"/>
        </w:rPr>
        <w:t>„</w:t>
      </w:r>
      <w:r w:rsidR="005B3877">
        <w:rPr>
          <w:rFonts w:ascii="Times New Roman" w:hAnsi="Times New Roman"/>
          <w:b/>
          <w:sz w:val="22"/>
          <w:szCs w:val="22"/>
        </w:rPr>
        <w:t>MODERNIZACE BUDOV ZA ÚČELEM ROZŠÍŘENÍ SOUSTAVY VÝUKOVÝCH PROSTORŮ A ODBORNÝCH UČEBEN PRO ŽÁKY SE ZDRAVOTNÍM POSTIŽENÍM</w:t>
      </w:r>
      <w:r w:rsidR="00D94140" w:rsidRPr="00127333">
        <w:rPr>
          <w:rFonts w:ascii="Times New Roman" w:hAnsi="Times New Roman"/>
          <w:b/>
          <w:sz w:val="22"/>
          <w:szCs w:val="22"/>
        </w:rPr>
        <w:t>“</w:t>
      </w:r>
      <w:r w:rsidR="00D94140">
        <w:rPr>
          <w:rFonts w:ascii="Times New Roman" w:hAnsi="Times New Roman"/>
          <w:b/>
          <w:sz w:val="22"/>
          <w:szCs w:val="22"/>
        </w:rPr>
        <w:t xml:space="preserve">, </w:t>
      </w:r>
      <w:r w:rsidRPr="00A079F0">
        <w:rPr>
          <w:sz w:val="22"/>
          <w:szCs w:val="22"/>
          <w:lang w:val="cs-CZ"/>
        </w:rPr>
        <w:t xml:space="preserve">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A079F0">
        <w:rPr>
          <w:b/>
          <w:bCs/>
          <w:sz w:val="22"/>
          <w:szCs w:val="22"/>
          <w:lang w:val="cs-CZ"/>
        </w:rPr>
        <w:t>„</w:t>
      </w:r>
      <w:r w:rsidR="005B3877">
        <w:rPr>
          <w:rFonts w:ascii="Times New Roman" w:hAnsi="Times New Roman"/>
          <w:b/>
          <w:sz w:val="22"/>
          <w:szCs w:val="22"/>
        </w:rPr>
        <w:t>MODERNIZACE BUDOV ZA ÚČELEM ROZŠÍŘENÍ SOUSTAVY VÝUKOVÝCH PROSTORŮ A ODBORNÝCH UČEBEN PRO ŽÁKY SE ZDRAVOTNÍM POSTIŽENÍM</w:t>
      </w:r>
      <w:r w:rsidR="00D94140" w:rsidRPr="00127333">
        <w:rPr>
          <w:rFonts w:ascii="Times New Roman" w:hAnsi="Times New Roman"/>
          <w:b/>
          <w:sz w:val="22"/>
          <w:szCs w:val="22"/>
        </w:rPr>
        <w:t>“</w:t>
      </w:r>
      <w:r w:rsidR="00D94140">
        <w:rPr>
          <w:rFonts w:ascii="Times New Roman" w:hAnsi="Times New Roman"/>
          <w:b/>
          <w:sz w:val="22"/>
          <w:szCs w:val="22"/>
        </w:rPr>
        <w:t>.</w:t>
      </w:r>
    </w:p>
    <w:p w14:paraId="3D4EA554" w14:textId="77777777" w:rsidR="00F25B70" w:rsidRPr="00A079F0" w:rsidRDefault="00F25B70" w:rsidP="00FD4C77">
      <w:pPr>
        <w:pStyle w:val="Nadpis2"/>
        <w:numPr>
          <w:ilvl w:val="1"/>
          <w:numId w:val="6"/>
        </w:numPr>
        <w:spacing w:line="240" w:lineRule="auto"/>
        <w:ind w:left="0"/>
        <w:rPr>
          <w:sz w:val="22"/>
          <w:szCs w:val="22"/>
          <w:lang w:val="cs-CZ"/>
        </w:rPr>
      </w:pPr>
      <w:r w:rsidRPr="00A079F0">
        <w:rPr>
          <w:sz w:val="22"/>
          <w:szCs w:val="22"/>
          <w:lang w:val="cs-CZ"/>
        </w:rPr>
        <w:t>Z těchto důvodů dohodly se smluvní strany na uzavření Smlouvy.</w:t>
      </w:r>
    </w:p>
    <w:p w14:paraId="0D296C99"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Předmět Smlouvy</w:t>
      </w:r>
    </w:p>
    <w:p w14:paraId="0937DE56" w14:textId="77777777" w:rsidR="00F25B70" w:rsidRPr="00A079F0" w:rsidRDefault="00F25B70" w:rsidP="00071A98">
      <w:pPr>
        <w:pStyle w:val="Nadpis2"/>
        <w:numPr>
          <w:ilvl w:val="1"/>
          <w:numId w:val="29"/>
        </w:numPr>
        <w:spacing w:line="240" w:lineRule="auto"/>
        <w:ind w:left="0"/>
        <w:rPr>
          <w:sz w:val="22"/>
          <w:szCs w:val="22"/>
          <w:lang w:val="cs-CZ"/>
        </w:rPr>
      </w:pPr>
      <w:r w:rsidRPr="00A079F0">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A079F0">
        <w:rPr>
          <w:sz w:val="22"/>
          <w:szCs w:val="22"/>
          <w:lang w:val="cs-CZ"/>
        </w:rPr>
        <w:t>řádně a včas</w:t>
      </w:r>
      <w:r w:rsidRPr="00A079F0">
        <w:rPr>
          <w:sz w:val="22"/>
          <w:szCs w:val="22"/>
          <w:lang w:val="cs-CZ"/>
        </w:rPr>
        <w:t xml:space="preserve"> provedené dílo (včetně přechodu vlastnictví</w:t>
      </w:r>
      <w:r w:rsidR="00CF53ED" w:rsidRPr="00A079F0">
        <w:rPr>
          <w:sz w:val="22"/>
          <w:szCs w:val="22"/>
          <w:lang w:val="cs-CZ"/>
        </w:rPr>
        <w:t xml:space="preserve"> díla na</w:t>
      </w:r>
      <w:r w:rsidR="00B56A6D" w:rsidRPr="00A079F0">
        <w:rPr>
          <w:sz w:val="22"/>
          <w:szCs w:val="22"/>
          <w:lang w:val="cs-CZ"/>
        </w:rPr>
        <w:t xml:space="preserve"> </w:t>
      </w:r>
      <w:r w:rsidR="001D24EB" w:rsidRPr="00A079F0">
        <w:rPr>
          <w:sz w:val="22"/>
          <w:szCs w:val="22"/>
          <w:lang w:val="cs-CZ"/>
        </w:rPr>
        <w:t>Objednatele</w:t>
      </w:r>
      <w:r w:rsidRPr="00A079F0">
        <w:rPr>
          <w:sz w:val="22"/>
          <w:szCs w:val="22"/>
          <w:lang w:val="cs-CZ"/>
        </w:rPr>
        <w:t>)</w:t>
      </w:r>
      <w:r w:rsidR="00B56A6D" w:rsidRPr="00A079F0">
        <w:rPr>
          <w:sz w:val="22"/>
          <w:szCs w:val="22"/>
          <w:lang w:val="cs-CZ"/>
        </w:rPr>
        <w:t xml:space="preserve"> </w:t>
      </w:r>
      <w:r w:rsidRPr="00A079F0">
        <w:rPr>
          <w:sz w:val="22"/>
          <w:szCs w:val="22"/>
          <w:lang w:val="cs-CZ"/>
        </w:rPr>
        <w:t>zaplatit Zhotoviteli cenu ve výši a za podmínek sjednaných v článku VII. Smlouvy.</w:t>
      </w:r>
    </w:p>
    <w:p w14:paraId="3F5937EC" w14:textId="77777777" w:rsidR="00C742E2" w:rsidRPr="00A079F0" w:rsidRDefault="00F25B70" w:rsidP="00FD4C77">
      <w:pPr>
        <w:pStyle w:val="Nadpis2"/>
        <w:numPr>
          <w:ilvl w:val="1"/>
          <w:numId w:val="29"/>
        </w:numPr>
        <w:spacing w:line="240" w:lineRule="auto"/>
        <w:ind w:left="0"/>
        <w:rPr>
          <w:sz w:val="22"/>
          <w:szCs w:val="22"/>
          <w:lang w:val="cs-CZ"/>
        </w:rPr>
      </w:pPr>
      <w:r w:rsidRPr="00A079F0">
        <w:rPr>
          <w:sz w:val="22"/>
          <w:szCs w:val="22"/>
          <w:lang w:val="cs-CZ"/>
        </w:rPr>
        <w:t>Zhotovitel splní závazek založený Smlouvou tím, že řádně a včas provede předmět díla dle Smlouvy,</w:t>
      </w:r>
      <w:r w:rsidR="008D439E" w:rsidRPr="00A079F0">
        <w:rPr>
          <w:sz w:val="22"/>
          <w:szCs w:val="22"/>
          <w:lang w:val="cs-CZ"/>
        </w:rPr>
        <w:t xml:space="preserve"> </w:t>
      </w:r>
      <w:r w:rsidRPr="00A079F0">
        <w:rPr>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A079F0">
        <w:rPr>
          <w:sz w:val="22"/>
          <w:szCs w:val="22"/>
          <w:lang w:val="cs-CZ"/>
        </w:rPr>
        <w:t>kumentech</w:t>
      </w:r>
      <w:r w:rsidRPr="00A079F0">
        <w:rPr>
          <w:sz w:val="22"/>
          <w:szCs w:val="22"/>
          <w:lang w:val="cs-CZ"/>
        </w:rPr>
        <w:t xml:space="preserve">. Zhotovitel je povinen provést kompletní předmět díla jak je stanoven ve všech relevantních </w:t>
      </w:r>
      <w:r w:rsidR="00F335E5" w:rsidRPr="00A079F0">
        <w:rPr>
          <w:sz w:val="22"/>
          <w:szCs w:val="22"/>
          <w:lang w:val="cs-CZ"/>
        </w:rPr>
        <w:t>dokumentech</w:t>
      </w:r>
      <w:r w:rsidRPr="00A079F0">
        <w:rPr>
          <w:sz w:val="22"/>
          <w:szCs w:val="22"/>
          <w:lang w:val="cs-CZ"/>
        </w:rPr>
        <w:t>.</w:t>
      </w:r>
    </w:p>
    <w:p w14:paraId="5CC338CA" w14:textId="77777777" w:rsidR="00F25B70" w:rsidRDefault="00F25B70" w:rsidP="00FD4C77">
      <w:pPr>
        <w:pStyle w:val="Nadpis2"/>
        <w:numPr>
          <w:ilvl w:val="1"/>
          <w:numId w:val="29"/>
        </w:numPr>
        <w:spacing w:line="240" w:lineRule="auto"/>
        <w:ind w:left="0"/>
        <w:rPr>
          <w:sz w:val="22"/>
          <w:szCs w:val="22"/>
          <w:lang w:val="cs-CZ"/>
        </w:rPr>
      </w:pPr>
      <w:r w:rsidRPr="00A079F0">
        <w:rPr>
          <w:sz w:val="22"/>
          <w:szCs w:val="22"/>
          <w:lang w:val="cs-CZ"/>
        </w:rPr>
        <w:t>Objednatel splní závazek založený Smlouvou tím, že řádně provedené dílo</w:t>
      </w:r>
      <w:r w:rsidR="008D439E" w:rsidRPr="00A079F0">
        <w:rPr>
          <w:sz w:val="22"/>
          <w:szCs w:val="22"/>
          <w:lang w:val="cs-CZ"/>
        </w:rPr>
        <w:t xml:space="preserve"> </w:t>
      </w:r>
      <w:r w:rsidRPr="00A079F0">
        <w:rPr>
          <w:sz w:val="22"/>
          <w:szCs w:val="22"/>
          <w:lang w:val="cs-CZ"/>
        </w:rPr>
        <w:t>převezme a zaplatí cenu díla.</w:t>
      </w:r>
    </w:p>
    <w:p w14:paraId="48669857" w14:textId="6E1078C5" w:rsidR="00A079F0" w:rsidRDefault="00A079F0" w:rsidP="00A079F0">
      <w:pPr>
        <w:rPr>
          <w:lang w:val="cs-CZ"/>
        </w:rPr>
      </w:pPr>
    </w:p>
    <w:p w14:paraId="08F609B1" w14:textId="77777777" w:rsidR="006A3848" w:rsidRDefault="006A3848" w:rsidP="00A079F0">
      <w:pPr>
        <w:rPr>
          <w:lang w:val="cs-CZ"/>
        </w:rPr>
      </w:pPr>
    </w:p>
    <w:p w14:paraId="22EF1E38" w14:textId="77777777" w:rsidR="00A079F0" w:rsidRPr="00A079F0" w:rsidRDefault="00A079F0" w:rsidP="00A079F0">
      <w:pPr>
        <w:rPr>
          <w:lang w:val="cs-CZ"/>
        </w:rPr>
      </w:pPr>
    </w:p>
    <w:p w14:paraId="4A67114D"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Specifikace díla</w:t>
      </w:r>
    </w:p>
    <w:p w14:paraId="48B62042" w14:textId="348E3914" w:rsidR="005B3877" w:rsidRPr="005B3877" w:rsidRDefault="00F55B27" w:rsidP="005B3877">
      <w:pPr>
        <w:pStyle w:val="Default"/>
        <w:jc w:val="both"/>
        <w:rPr>
          <w:rFonts w:asciiTheme="majorHAnsi" w:hAnsiTheme="majorHAnsi" w:cs="Times New Roman"/>
        </w:rPr>
      </w:pPr>
      <w:r w:rsidRPr="005B3877">
        <w:rPr>
          <w:sz w:val="22"/>
          <w:lang w:val="cs-CZ"/>
        </w:rPr>
        <w:lastRenderedPageBreak/>
        <w:t>Předmětem veřejné zakázky je realizace díla v rámci projektu s názvem: „</w:t>
      </w:r>
      <w:r w:rsidR="005B3877" w:rsidRPr="005B3877">
        <w:rPr>
          <w:rFonts w:ascii="Times New Roman" w:hAnsi="Times New Roman"/>
          <w:b/>
          <w:sz w:val="22"/>
          <w:szCs w:val="22"/>
        </w:rPr>
        <w:t>MODERNIZACE BUDOV ZA ÚČELEM ROZŠÍŘENÍ SOUSTAVY VÝUKOVÝCH PROSTORŮ A ODBORNÝCH UČEBEN PRO ŽÁKY SE ZDRAVOTNÍM POSTIŽENÍM</w:t>
      </w:r>
      <w:r w:rsidRPr="005B3877">
        <w:rPr>
          <w:sz w:val="22"/>
          <w:lang w:val="cs-CZ"/>
        </w:rPr>
        <w:t xml:space="preserve">“. </w:t>
      </w:r>
      <w:r w:rsidR="005B3877" w:rsidRPr="005B3877">
        <w:rPr>
          <w:rFonts w:asciiTheme="majorHAnsi" w:hAnsiTheme="majorHAnsi"/>
        </w:rPr>
        <w:t xml:space="preserve">Rozsah </w:t>
      </w:r>
      <w:proofErr w:type="spellStart"/>
      <w:r w:rsidR="005B3877" w:rsidRPr="005B3877">
        <w:rPr>
          <w:rFonts w:asciiTheme="majorHAnsi" w:hAnsiTheme="majorHAnsi"/>
        </w:rPr>
        <w:t>předmětu</w:t>
      </w:r>
      <w:proofErr w:type="spellEnd"/>
      <w:r w:rsidR="005B3877" w:rsidRPr="005B3877">
        <w:rPr>
          <w:rFonts w:asciiTheme="majorHAnsi" w:hAnsiTheme="majorHAnsi"/>
        </w:rPr>
        <w:t xml:space="preserve"> </w:t>
      </w:r>
      <w:proofErr w:type="spellStart"/>
      <w:r w:rsidR="005B3877" w:rsidRPr="005B3877">
        <w:rPr>
          <w:rFonts w:asciiTheme="majorHAnsi" w:hAnsiTheme="majorHAnsi"/>
        </w:rPr>
        <w:t>veřejné</w:t>
      </w:r>
      <w:proofErr w:type="spellEnd"/>
      <w:r w:rsidR="005B3877" w:rsidRPr="005B3877">
        <w:rPr>
          <w:rFonts w:asciiTheme="majorHAnsi" w:hAnsiTheme="majorHAnsi"/>
        </w:rPr>
        <w:t xml:space="preserve"> </w:t>
      </w:r>
      <w:proofErr w:type="spellStart"/>
      <w:r w:rsidR="005B3877" w:rsidRPr="005B3877">
        <w:rPr>
          <w:rFonts w:asciiTheme="majorHAnsi" w:hAnsiTheme="majorHAnsi"/>
        </w:rPr>
        <w:t>zakázky</w:t>
      </w:r>
      <w:proofErr w:type="spellEnd"/>
      <w:r w:rsidR="005B3877" w:rsidRPr="005B3877">
        <w:rPr>
          <w:rFonts w:asciiTheme="majorHAnsi" w:hAnsiTheme="majorHAnsi"/>
        </w:rPr>
        <w:t xml:space="preserve"> je </w:t>
      </w:r>
      <w:proofErr w:type="spellStart"/>
      <w:r w:rsidR="005B3877" w:rsidRPr="005B3877">
        <w:rPr>
          <w:rFonts w:asciiTheme="majorHAnsi" w:hAnsiTheme="majorHAnsi"/>
        </w:rPr>
        <w:t>stanoven</w:t>
      </w:r>
      <w:proofErr w:type="spellEnd"/>
      <w:r w:rsidR="005B3877" w:rsidRPr="005B3877">
        <w:rPr>
          <w:rFonts w:asciiTheme="majorHAnsi" w:hAnsiTheme="majorHAnsi"/>
        </w:rPr>
        <w:t xml:space="preserve"> </w:t>
      </w:r>
      <w:bookmarkStart w:id="2" w:name="_Hlk536139697"/>
      <w:r w:rsidR="005B3877" w:rsidRPr="005B3877">
        <w:rPr>
          <w:rFonts w:asciiTheme="majorHAnsi" w:hAnsiTheme="majorHAnsi"/>
        </w:rPr>
        <w:t xml:space="preserve">projektovou </w:t>
      </w:r>
      <w:proofErr w:type="spellStart"/>
      <w:r w:rsidR="005B3877" w:rsidRPr="005B3877">
        <w:rPr>
          <w:rFonts w:asciiTheme="majorHAnsi" w:hAnsiTheme="majorHAnsi"/>
        </w:rPr>
        <w:t>dokumentací</w:t>
      </w:r>
      <w:proofErr w:type="spellEnd"/>
      <w:r w:rsidR="005B3877" w:rsidRPr="005B3877">
        <w:rPr>
          <w:rFonts w:asciiTheme="majorHAnsi" w:hAnsiTheme="majorHAnsi"/>
        </w:rPr>
        <w:t xml:space="preserve">, </w:t>
      </w:r>
      <w:proofErr w:type="spellStart"/>
      <w:r w:rsidR="005B3877" w:rsidRPr="005B3877">
        <w:rPr>
          <w:rFonts w:asciiTheme="majorHAnsi" w:hAnsiTheme="majorHAnsi"/>
        </w:rPr>
        <w:t>kterou</w:t>
      </w:r>
      <w:proofErr w:type="spellEnd"/>
      <w:r w:rsidR="005B3877" w:rsidRPr="005B3877">
        <w:rPr>
          <w:rFonts w:asciiTheme="majorHAnsi" w:hAnsiTheme="majorHAnsi"/>
        </w:rPr>
        <w:t xml:space="preserve"> </w:t>
      </w:r>
      <w:proofErr w:type="spellStart"/>
      <w:r w:rsidR="005B3877" w:rsidRPr="005B3877">
        <w:rPr>
          <w:rFonts w:asciiTheme="majorHAnsi" w:hAnsiTheme="majorHAnsi"/>
        </w:rPr>
        <w:t>zpracoval</w:t>
      </w:r>
      <w:proofErr w:type="spellEnd"/>
      <w:r w:rsidR="005B3877" w:rsidRPr="005B3877">
        <w:rPr>
          <w:rFonts w:asciiTheme="majorHAnsi" w:hAnsiTheme="majorHAnsi"/>
        </w:rPr>
        <w:t xml:space="preserve"> Ing. </w:t>
      </w:r>
      <w:proofErr w:type="spellStart"/>
      <w:r w:rsidR="005B3877" w:rsidRPr="005B3877">
        <w:rPr>
          <w:rFonts w:asciiTheme="majorHAnsi" w:hAnsiTheme="majorHAnsi"/>
        </w:rPr>
        <w:t>Roxana</w:t>
      </w:r>
      <w:proofErr w:type="spellEnd"/>
      <w:r w:rsidR="005B3877" w:rsidRPr="005B3877">
        <w:rPr>
          <w:rFonts w:asciiTheme="majorHAnsi" w:hAnsiTheme="majorHAnsi"/>
        </w:rPr>
        <w:t xml:space="preserve"> </w:t>
      </w:r>
      <w:proofErr w:type="spellStart"/>
      <w:r w:rsidR="005B3877" w:rsidRPr="005B3877">
        <w:rPr>
          <w:rFonts w:asciiTheme="majorHAnsi" w:hAnsiTheme="majorHAnsi"/>
        </w:rPr>
        <w:t>Jarošová</w:t>
      </w:r>
      <w:proofErr w:type="spellEnd"/>
      <w:r w:rsidR="005B3877" w:rsidRPr="005B3877">
        <w:rPr>
          <w:rFonts w:asciiTheme="majorHAnsi" w:hAnsiTheme="majorHAnsi"/>
        </w:rPr>
        <w:t xml:space="preserve">, AC – projekt, Znojmo, </w:t>
      </w:r>
      <w:proofErr w:type="spellStart"/>
      <w:r w:rsidR="005B3877" w:rsidRPr="005B3877">
        <w:rPr>
          <w:rFonts w:asciiTheme="majorHAnsi" w:hAnsiTheme="majorHAnsi"/>
        </w:rPr>
        <w:t>Dobšická</w:t>
      </w:r>
      <w:proofErr w:type="spellEnd"/>
      <w:r w:rsidR="005B3877" w:rsidRPr="005B3877">
        <w:rPr>
          <w:rFonts w:asciiTheme="majorHAnsi" w:hAnsiTheme="majorHAnsi"/>
        </w:rPr>
        <w:t xml:space="preserve"> 12, XII/2018. </w:t>
      </w:r>
      <w:proofErr w:type="spellStart"/>
      <w:r w:rsidR="005B3877" w:rsidRPr="005B3877">
        <w:rPr>
          <w:rFonts w:asciiTheme="majorHAnsi" w:hAnsiTheme="majorHAnsi"/>
        </w:rPr>
        <w:t>Zodpovědný</w:t>
      </w:r>
      <w:proofErr w:type="spellEnd"/>
      <w:r w:rsidR="005B3877" w:rsidRPr="005B3877">
        <w:rPr>
          <w:rFonts w:asciiTheme="majorHAnsi" w:hAnsiTheme="majorHAnsi"/>
        </w:rPr>
        <w:t xml:space="preserve"> projektant Ing. Aleš Čeleda, AC – projekt, </w:t>
      </w:r>
      <w:proofErr w:type="spellStart"/>
      <w:r w:rsidR="005B3877" w:rsidRPr="005B3877">
        <w:rPr>
          <w:rFonts w:asciiTheme="majorHAnsi" w:hAnsiTheme="majorHAnsi"/>
        </w:rPr>
        <w:t>Dobšická</w:t>
      </w:r>
      <w:proofErr w:type="spellEnd"/>
      <w:r w:rsidR="005B3877" w:rsidRPr="005B3877">
        <w:rPr>
          <w:rFonts w:asciiTheme="majorHAnsi" w:hAnsiTheme="majorHAnsi"/>
        </w:rPr>
        <w:t xml:space="preserve"> 12, Znojmo. </w:t>
      </w:r>
      <w:proofErr w:type="spellStart"/>
      <w:r w:rsidR="005B3877" w:rsidRPr="005B3877">
        <w:rPr>
          <w:rFonts w:asciiTheme="majorHAnsi" w:hAnsiTheme="majorHAnsi" w:cs="Times New Roman"/>
        </w:rPr>
        <w:t>Záměrem</w:t>
      </w:r>
      <w:proofErr w:type="spellEnd"/>
      <w:r w:rsidR="005B3877" w:rsidRPr="005B3877">
        <w:rPr>
          <w:rFonts w:asciiTheme="majorHAnsi" w:hAnsiTheme="majorHAnsi" w:cs="Times New Roman"/>
        </w:rPr>
        <w:t xml:space="preserve"> investora je </w:t>
      </w:r>
      <w:proofErr w:type="spellStart"/>
      <w:r w:rsidR="005B3877" w:rsidRPr="005B3877">
        <w:rPr>
          <w:rFonts w:asciiTheme="majorHAnsi" w:hAnsiTheme="majorHAnsi" w:cs="Times New Roman"/>
        </w:rPr>
        <w:t>realizace</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stavebních</w:t>
      </w:r>
      <w:proofErr w:type="spellEnd"/>
      <w:r w:rsidR="005B3877" w:rsidRPr="005B3877">
        <w:rPr>
          <w:rFonts w:asciiTheme="majorHAnsi" w:hAnsiTheme="majorHAnsi" w:cs="Times New Roman"/>
        </w:rPr>
        <w:t xml:space="preserve"> úprav </w:t>
      </w:r>
      <w:proofErr w:type="spellStart"/>
      <w:r w:rsidR="005B3877" w:rsidRPr="005B3877">
        <w:rPr>
          <w:rFonts w:asciiTheme="majorHAnsi" w:hAnsiTheme="majorHAnsi" w:cs="Times New Roman"/>
        </w:rPr>
        <w:t>stávajících</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objektů</w:t>
      </w:r>
      <w:proofErr w:type="spellEnd"/>
      <w:r w:rsidR="005B3877" w:rsidRPr="005B3877">
        <w:rPr>
          <w:rFonts w:asciiTheme="majorHAnsi" w:hAnsiTheme="majorHAnsi" w:cs="Times New Roman"/>
        </w:rPr>
        <w:t xml:space="preserve"> školy, </w:t>
      </w:r>
      <w:proofErr w:type="spellStart"/>
      <w:r w:rsidR="005B3877" w:rsidRPr="005B3877">
        <w:rPr>
          <w:rFonts w:asciiTheme="majorHAnsi" w:hAnsiTheme="majorHAnsi" w:cs="Times New Roman"/>
        </w:rPr>
        <w:t>nově</w:t>
      </w:r>
      <w:proofErr w:type="spellEnd"/>
      <w:r w:rsidR="005B3877" w:rsidRPr="005B3877">
        <w:rPr>
          <w:rFonts w:asciiTheme="majorHAnsi" w:hAnsiTheme="majorHAnsi" w:cs="Times New Roman"/>
        </w:rPr>
        <w:t xml:space="preserve"> je </w:t>
      </w:r>
      <w:proofErr w:type="spellStart"/>
      <w:r w:rsidR="005B3877" w:rsidRPr="005B3877">
        <w:rPr>
          <w:rFonts w:asciiTheme="majorHAnsi" w:hAnsiTheme="majorHAnsi" w:cs="Times New Roman"/>
        </w:rPr>
        <w:t>navržena</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realizace</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přístavby</w:t>
      </w:r>
      <w:proofErr w:type="spellEnd"/>
      <w:r w:rsidR="005B3877" w:rsidRPr="005B3877">
        <w:rPr>
          <w:rFonts w:asciiTheme="majorHAnsi" w:hAnsiTheme="majorHAnsi" w:cs="Times New Roman"/>
        </w:rPr>
        <w:t xml:space="preserve"> a </w:t>
      </w:r>
      <w:proofErr w:type="spellStart"/>
      <w:r w:rsidR="005B3877" w:rsidRPr="005B3877">
        <w:rPr>
          <w:rFonts w:asciiTheme="majorHAnsi" w:hAnsiTheme="majorHAnsi" w:cs="Times New Roman"/>
        </w:rPr>
        <w:t>nástavby</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stávajícího</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dvorního</w:t>
      </w:r>
      <w:proofErr w:type="spellEnd"/>
      <w:r w:rsidR="005B3877" w:rsidRPr="005B3877">
        <w:rPr>
          <w:rFonts w:asciiTheme="majorHAnsi" w:hAnsiTheme="majorHAnsi" w:cs="Times New Roman"/>
        </w:rPr>
        <w:t xml:space="preserve"> objektu, </w:t>
      </w:r>
      <w:proofErr w:type="spellStart"/>
      <w:r w:rsidR="005B3877" w:rsidRPr="005B3877">
        <w:rPr>
          <w:rFonts w:asciiTheme="majorHAnsi" w:hAnsiTheme="majorHAnsi" w:cs="Times New Roman"/>
        </w:rPr>
        <w:t>včetně</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vybudování</w:t>
      </w:r>
      <w:proofErr w:type="spellEnd"/>
      <w:r w:rsidR="005B3877" w:rsidRPr="005B3877">
        <w:rPr>
          <w:rFonts w:asciiTheme="majorHAnsi" w:hAnsiTheme="majorHAnsi" w:cs="Times New Roman"/>
        </w:rPr>
        <w:t xml:space="preserve"> </w:t>
      </w:r>
      <w:proofErr w:type="spellStart"/>
      <w:r w:rsidR="005B3877" w:rsidRPr="005B3877">
        <w:rPr>
          <w:rFonts w:asciiTheme="majorHAnsi" w:hAnsiTheme="majorHAnsi" w:cs="Times New Roman"/>
        </w:rPr>
        <w:t>dvorních</w:t>
      </w:r>
      <w:proofErr w:type="spellEnd"/>
      <w:r w:rsidR="005B3877" w:rsidRPr="005B3877">
        <w:rPr>
          <w:rFonts w:asciiTheme="majorHAnsi" w:hAnsiTheme="majorHAnsi" w:cs="Times New Roman"/>
        </w:rPr>
        <w:t xml:space="preserve"> krytých </w:t>
      </w:r>
      <w:proofErr w:type="spellStart"/>
      <w:r w:rsidR="005B3877" w:rsidRPr="005B3877">
        <w:rPr>
          <w:rFonts w:asciiTheme="majorHAnsi" w:hAnsiTheme="majorHAnsi" w:cs="Times New Roman"/>
        </w:rPr>
        <w:t>přístřešků</w:t>
      </w:r>
      <w:proofErr w:type="spellEnd"/>
      <w:r w:rsidR="005B3877" w:rsidRPr="005B3877">
        <w:rPr>
          <w:rFonts w:asciiTheme="majorHAnsi" w:hAnsiTheme="majorHAnsi" w:cs="Times New Roman"/>
        </w:rPr>
        <w:t xml:space="preserve"> a </w:t>
      </w:r>
      <w:proofErr w:type="spellStart"/>
      <w:r w:rsidR="005B3877" w:rsidRPr="005B3877">
        <w:rPr>
          <w:rFonts w:asciiTheme="majorHAnsi" w:hAnsiTheme="majorHAnsi" w:cs="Times New Roman"/>
        </w:rPr>
        <w:t>venkovního</w:t>
      </w:r>
      <w:proofErr w:type="spellEnd"/>
      <w:r w:rsidR="005B3877" w:rsidRPr="005B3877">
        <w:rPr>
          <w:rFonts w:asciiTheme="majorHAnsi" w:hAnsiTheme="majorHAnsi" w:cs="Times New Roman"/>
        </w:rPr>
        <w:t xml:space="preserve"> krytého </w:t>
      </w:r>
      <w:proofErr w:type="spellStart"/>
      <w:r w:rsidR="005B3877" w:rsidRPr="005B3877">
        <w:rPr>
          <w:rFonts w:asciiTheme="majorHAnsi" w:hAnsiTheme="majorHAnsi" w:cs="Times New Roman"/>
        </w:rPr>
        <w:t>schodiště</w:t>
      </w:r>
      <w:proofErr w:type="spellEnd"/>
      <w:r w:rsidR="005B3877" w:rsidRPr="005B3877">
        <w:rPr>
          <w:rFonts w:asciiTheme="majorHAnsi" w:hAnsiTheme="majorHAnsi" w:cs="Times New Roman"/>
        </w:rPr>
        <w:t xml:space="preserve">, s </w:t>
      </w:r>
      <w:proofErr w:type="spellStart"/>
      <w:r w:rsidR="005B3877" w:rsidRPr="005B3877">
        <w:rPr>
          <w:rFonts w:asciiTheme="majorHAnsi" w:hAnsiTheme="majorHAnsi" w:cs="Times New Roman"/>
        </w:rPr>
        <w:t>jejichž</w:t>
      </w:r>
      <w:proofErr w:type="spellEnd"/>
      <w:r w:rsidR="005B3877" w:rsidRPr="005B3877">
        <w:rPr>
          <w:rFonts w:asciiTheme="majorHAnsi" w:hAnsiTheme="majorHAnsi" w:cs="Times New Roman"/>
        </w:rPr>
        <w:t xml:space="preserve"> výstavbou </w:t>
      </w:r>
      <w:proofErr w:type="spellStart"/>
      <w:r w:rsidR="005B3877" w:rsidRPr="005B3877">
        <w:rPr>
          <w:rFonts w:asciiTheme="majorHAnsi" w:hAnsiTheme="majorHAnsi" w:cs="Times New Roman"/>
        </w:rPr>
        <w:t>se</w:t>
      </w:r>
      <w:proofErr w:type="spellEnd"/>
      <w:r w:rsidR="005B3877" w:rsidRPr="005B3877">
        <w:rPr>
          <w:rFonts w:asciiTheme="majorHAnsi" w:hAnsiTheme="majorHAnsi" w:cs="Times New Roman"/>
        </w:rPr>
        <w:t xml:space="preserve"> uvažuje na parcelách č. 308/1, 308/2, v k. ú. Znojmo – </w:t>
      </w:r>
      <w:proofErr w:type="spellStart"/>
      <w:r w:rsidR="005B3877" w:rsidRPr="005B3877">
        <w:rPr>
          <w:rFonts w:asciiTheme="majorHAnsi" w:hAnsiTheme="majorHAnsi" w:cs="Times New Roman"/>
        </w:rPr>
        <w:t>město</w:t>
      </w:r>
      <w:proofErr w:type="spellEnd"/>
      <w:r w:rsidR="005B3877" w:rsidRPr="005B3877">
        <w:rPr>
          <w:rFonts w:asciiTheme="majorHAnsi" w:hAnsiTheme="majorHAnsi" w:cs="Times New Roman"/>
        </w:rPr>
        <w:t>, na ul. Horní Česká č. p. 247/15</w:t>
      </w:r>
      <w:r w:rsidR="00A30FDC">
        <w:rPr>
          <w:rFonts w:asciiTheme="majorHAnsi" w:hAnsiTheme="majorHAnsi" w:cs="Times New Roman"/>
        </w:rPr>
        <w:t xml:space="preserve">, ulice Veselá 144/8. </w:t>
      </w:r>
    </w:p>
    <w:p w14:paraId="0E004D09" w14:textId="77777777" w:rsidR="005B3877" w:rsidRPr="005B3877" w:rsidRDefault="005B3877" w:rsidP="005B3877">
      <w:pPr>
        <w:pStyle w:val="Default"/>
        <w:jc w:val="both"/>
        <w:rPr>
          <w:rFonts w:asciiTheme="majorHAnsi" w:hAnsiTheme="majorHAnsi" w:cs="Times New Roman"/>
        </w:rPr>
      </w:pPr>
      <w:r w:rsidRPr="005B3877">
        <w:rPr>
          <w:rFonts w:asciiTheme="majorHAnsi" w:hAnsiTheme="majorHAnsi" w:cs="Times New Roman"/>
        </w:rPr>
        <w:t xml:space="preserve">Plánované stavební úpravy </w:t>
      </w:r>
      <w:proofErr w:type="spellStart"/>
      <w:r w:rsidRPr="005B3877">
        <w:rPr>
          <w:rFonts w:asciiTheme="majorHAnsi" w:hAnsiTheme="majorHAnsi" w:cs="Times New Roman"/>
        </w:rPr>
        <w:t>stávajících</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objektů</w:t>
      </w:r>
      <w:proofErr w:type="spellEnd"/>
      <w:r w:rsidRPr="005B3877">
        <w:rPr>
          <w:rFonts w:asciiTheme="majorHAnsi" w:hAnsiTheme="majorHAnsi" w:cs="Times New Roman"/>
        </w:rPr>
        <w:t xml:space="preserve"> školy a nová </w:t>
      </w:r>
      <w:proofErr w:type="spellStart"/>
      <w:r w:rsidRPr="005B3877">
        <w:rPr>
          <w:rFonts w:asciiTheme="majorHAnsi" w:hAnsiTheme="majorHAnsi" w:cs="Times New Roman"/>
        </w:rPr>
        <w:t>přístavba</w:t>
      </w:r>
      <w:proofErr w:type="spellEnd"/>
      <w:r w:rsidRPr="005B3877">
        <w:rPr>
          <w:rFonts w:asciiTheme="majorHAnsi" w:hAnsiTheme="majorHAnsi" w:cs="Times New Roman"/>
        </w:rPr>
        <w:t xml:space="preserve"> a </w:t>
      </w:r>
      <w:proofErr w:type="spellStart"/>
      <w:r w:rsidRPr="005B3877">
        <w:rPr>
          <w:rFonts w:asciiTheme="majorHAnsi" w:hAnsiTheme="majorHAnsi" w:cs="Times New Roman"/>
        </w:rPr>
        <w:t>nástavba</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stávajícího</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dvorního</w:t>
      </w:r>
      <w:proofErr w:type="spellEnd"/>
      <w:r w:rsidRPr="005B3877">
        <w:rPr>
          <w:rFonts w:asciiTheme="majorHAnsi" w:hAnsiTheme="majorHAnsi" w:cs="Times New Roman"/>
        </w:rPr>
        <w:t xml:space="preserve"> objektu, </w:t>
      </w:r>
      <w:proofErr w:type="spellStart"/>
      <w:r w:rsidRPr="005B3877">
        <w:rPr>
          <w:rFonts w:asciiTheme="majorHAnsi" w:hAnsiTheme="majorHAnsi" w:cs="Times New Roman"/>
        </w:rPr>
        <w:t>včetně</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dvorních</w:t>
      </w:r>
      <w:proofErr w:type="spellEnd"/>
      <w:r w:rsidRPr="005B3877">
        <w:rPr>
          <w:rFonts w:asciiTheme="majorHAnsi" w:hAnsiTheme="majorHAnsi" w:cs="Times New Roman"/>
        </w:rPr>
        <w:t xml:space="preserve"> krytých </w:t>
      </w:r>
      <w:proofErr w:type="spellStart"/>
      <w:r w:rsidRPr="005B3877">
        <w:rPr>
          <w:rFonts w:asciiTheme="majorHAnsi" w:hAnsiTheme="majorHAnsi" w:cs="Times New Roman"/>
        </w:rPr>
        <w:t>přístřešků</w:t>
      </w:r>
      <w:proofErr w:type="spellEnd"/>
      <w:r w:rsidRPr="005B3877">
        <w:rPr>
          <w:rFonts w:asciiTheme="majorHAnsi" w:hAnsiTheme="majorHAnsi" w:cs="Times New Roman"/>
        </w:rPr>
        <w:t xml:space="preserve"> a </w:t>
      </w:r>
      <w:proofErr w:type="spellStart"/>
      <w:r w:rsidRPr="005B3877">
        <w:rPr>
          <w:rFonts w:asciiTheme="majorHAnsi" w:hAnsiTheme="majorHAnsi" w:cs="Times New Roman"/>
        </w:rPr>
        <w:t>venkovního</w:t>
      </w:r>
      <w:proofErr w:type="spellEnd"/>
      <w:r w:rsidRPr="005B3877">
        <w:rPr>
          <w:rFonts w:asciiTheme="majorHAnsi" w:hAnsiTheme="majorHAnsi" w:cs="Times New Roman"/>
        </w:rPr>
        <w:t xml:space="preserve"> krytého </w:t>
      </w:r>
      <w:proofErr w:type="spellStart"/>
      <w:r w:rsidRPr="005B3877">
        <w:rPr>
          <w:rFonts w:asciiTheme="majorHAnsi" w:hAnsiTheme="majorHAnsi" w:cs="Times New Roman"/>
        </w:rPr>
        <w:t>schodiště</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budou</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provedeny</w:t>
      </w:r>
      <w:proofErr w:type="spellEnd"/>
      <w:r w:rsidRPr="005B3877">
        <w:rPr>
          <w:rFonts w:asciiTheme="majorHAnsi" w:hAnsiTheme="majorHAnsi" w:cs="Times New Roman"/>
        </w:rPr>
        <w:t xml:space="preserve"> za </w:t>
      </w:r>
      <w:proofErr w:type="spellStart"/>
      <w:r w:rsidRPr="005B3877">
        <w:rPr>
          <w:rFonts w:asciiTheme="majorHAnsi" w:hAnsiTheme="majorHAnsi" w:cs="Times New Roman"/>
        </w:rPr>
        <w:t>účelem</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rozšíření</w:t>
      </w:r>
      <w:proofErr w:type="spellEnd"/>
      <w:r w:rsidRPr="005B3877">
        <w:rPr>
          <w:rFonts w:asciiTheme="majorHAnsi" w:hAnsiTheme="majorHAnsi" w:cs="Times New Roman"/>
        </w:rPr>
        <w:t xml:space="preserve"> objektu školy o nové výukové </w:t>
      </w:r>
      <w:proofErr w:type="spellStart"/>
      <w:r w:rsidRPr="005B3877">
        <w:rPr>
          <w:rFonts w:asciiTheme="majorHAnsi" w:hAnsiTheme="majorHAnsi" w:cs="Times New Roman"/>
        </w:rPr>
        <w:t>prostory</w:t>
      </w:r>
      <w:proofErr w:type="spellEnd"/>
      <w:r w:rsidRPr="005B3877">
        <w:rPr>
          <w:rFonts w:asciiTheme="majorHAnsi" w:hAnsiTheme="majorHAnsi" w:cs="Times New Roman"/>
        </w:rPr>
        <w:t xml:space="preserve">. </w:t>
      </w:r>
    </w:p>
    <w:p w14:paraId="3C980991" w14:textId="77777777" w:rsidR="005B3877" w:rsidRPr="005B3877" w:rsidRDefault="005B3877" w:rsidP="005B3877">
      <w:pPr>
        <w:pStyle w:val="Default"/>
        <w:jc w:val="both"/>
        <w:rPr>
          <w:rFonts w:asciiTheme="majorHAnsi" w:hAnsiTheme="majorHAnsi" w:cs="Times New Roman"/>
        </w:rPr>
      </w:pPr>
      <w:r w:rsidRPr="005B3877">
        <w:rPr>
          <w:rFonts w:asciiTheme="majorHAnsi" w:hAnsiTheme="majorHAnsi" w:cs="Times New Roman"/>
        </w:rPr>
        <w:t xml:space="preserve">V </w:t>
      </w:r>
      <w:proofErr w:type="spellStart"/>
      <w:r w:rsidRPr="005B3877">
        <w:rPr>
          <w:rFonts w:asciiTheme="majorHAnsi" w:hAnsiTheme="majorHAnsi" w:cs="Times New Roman"/>
        </w:rPr>
        <w:t>současné</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době</w:t>
      </w:r>
      <w:proofErr w:type="spellEnd"/>
      <w:r w:rsidRPr="005B3877">
        <w:rPr>
          <w:rFonts w:asciiTheme="majorHAnsi" w:hAnsiTheme="majorHAnsi" w:cs="Times New Roman"/>
        </w:rPr>
        <w:t xml:space="preserve"> je v objektu školy </w:t>
      </w:r>
      <w:proofErr w:type="spellStart"/>
      <w:r w:rsidRPr="005B3877">
        <w:rPr>
          <w:rFonts w:asciiTheme="majorHAnsi" w:hAnsiTheme="majorHAnsi" w:cs="Times New Roman"/>
        </w:rPr>
        <w:t>nedostatečný</w:t>
      </w:r>
      <w:proofErr w:type="spellEnd"/>
      <w:r w:rsidRPr="005B3877">
        <w:rPr>
          <w:rFonts w:asciiTheme="majorHAnsi" w:hAnsiTheme="majorHAnsi" w:cs="Times New Roman"/>
        </w:rPr>
        <w:t xml:space="preserve"> počet odborných </w:t>
      </w:r>
      <w:proofErr w:type="spellStart"/>
      <w:r w:rsidRPr="005B3877">
        <w:rPr>
          <w:rFonts w:asciiTheme="majorHAnsi" w:hAnsiTheme="majorHAnsi" w:cs="Times New Roman"/>
        </w:rPr>
        <w:t>učeben</w:t>
      </w:r>
      <w:proofErr w:type="spellEnd"/>
      <w:r w:rsidRPr="005B3877">
        <w:rPr>
          <w:rFonts w:asciiTheme="majorHAnsi" w:hAnsiTheme="majorHAnsi" w:cs="Times New Roman"/>
        </w:rPr>
        <w:t xml:space="preserve"> pro </w:t>
      </w:r>
      <w:proofErr w:type="spellStart"/>
      <w:r w:rsidRPr="005B3877">
        <w:rPr>
          <w:rFonts w:asciiTheme="majorHAnsi" w:hAnsiTheme="majorHAnsi" w:cs="Times New Roman"/>
        </w:rPr>
        <w:t>žáky</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se</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speciálními</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vzdělávacími</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potřebami</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Realizací</w:t>
      </w:r>
      <w:proofErr w:type="spellEnd"/>
      <w:r w:rsidRPr="005B3877">
        <w:rPr>
          <w:rFonts w:asciiTheme="majorHAnsi" w:hAnsiTheme="majorHAnsi" w:cs="Times New Roman"/>
        </w:rPr>
        <w:t xml:space="preserve"> stavby tak </w:t>
      </w:r>
      <w:proofErr w:type="spellStart"/>
      <w:r w:rsidRPr="005B3877">
        <w:rPr>
          <w:rFonts w:asciiTheme="majorHAnsi" w:hAnsiTheme="majorHAnsi" w:cs="Times New Roman"/>
        </w:rPr>
        <w:t>dojde</w:t>
      </w:r>
      <w:proofErr w:type="spellEnd"/>
      <w:r w:rsidRPr="005B3877">
        <w:rPr>
          <w:rFonts w:asciiTheme="majorHAnsi" w:hAnsiTheme="majorHAnsi" w:cs="Times New Roman"/>
        </w:rPr>
        <w:t xml:space="preserve"> k </w:t>
      </w:r>
      <w:proofErr w:type="spellStart"/>
      <w:r w:rsidRPr="005B3877">
        <w:rPr>
          <w:rFonts w:asciiTheme="majorHAnsi" w:hAnsiTheme="majorHAnsi" w:cs="Times New Roman"/>
        </w:rPr>
        <w:t>rozšíření</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soustavy</w:t>
      </w:r>
      <w:proofErr w:type="spellEnd"/>
      <w:r w:rsidRPr="005B3877">
        <w:rPr>
          <w:rFonts w:asciiTheme="majorHAnsi" w:hAnsiTheme="majorHAnsi" w:cs="Times New Roman"/>
        </w:rPr>
        <w:t xml:space="preserve"> výukových </w:t>
      </w:r>
      <w:proofErr w:type="spellStart"/>
      <w:r w:rsidRPr="005B3877">
        <w:rPr>
          <w:rFonts w:asciiTheme="majorHAnsi" w:hAnsiTheme="majorHAnsi" w:cs="Times New Roman"/>
        </w:rPr>
        <w:t>prostor</w:t>
      </w:r>
      <w:proofErr w:type="spellEnd"/>
      <w:r w:rsidRPr="005B3877">
        <w:rPr>
          <w:rFonts w:asciiTheme="majorHAnsi" w:hAnsiTheme="majorHAnsi" w:cs="Times New Roman"/>
        </w:rPr>
        <w:t xml:space="preserve"> a odborných </w:t>
      </w:r>
      <w:proofErr w:type="spellStart"/>
      <w:r w:rsidRPr="005B3877">
        <w:rPr>
          <w:rFonts w:asciiTheme="majorHAnsi" w:hAnsiTheme="majorHAnsi" w:cs="Times New Roman"/>
        </w:rPr>
        <w:t>učeben</w:t>
      </w:r>
      <w:proofErr w:type="spellEnd"/>
      <w:r w:rsidRPr="005B3877">
        <w:rPr>
          <w:rFonts w:asciiTheme="majorHAnsi" w:hAnsiTheme="majorHAnsi" w:cs="Times New Roman"/>
        </w:rPr>
        <w:t xml:space="preserve"> pro </w:t>
      </w:r>
      <w:proofErr w:type="spellStart"/>
      <w:r w:rsidRPr="005B3877">
        <w:rPr>
          <w:rFonts w:asciiTheme="majorHAnsi" w:hAnsiTheme="majorHAnsi" w:cs="Times New Roman"/>
        </w:rPr>
        <w:t>žáky</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se</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zdravotním</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postižením</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dojde</w:t>
      </w:r>
      <w:proofErr w:type="spellEnd"/>
      <w:r w:rsidRPr="005B3877">
        <w:rPr>
          <w:rFonts w:asciiTheme="majorHAnsi" w:hAnsiTheme="majorHAnsi" w:cs="Times New Roman"/>
        </w:rPr>
        <w:t xml:space="preserve"> k </w:t>
      </w:r>
      <w:proofErr w:type="spellStart"/>
      <w:r w:rsidRPr="005B3877">
        <w:rPr>
          <w:rFonts w:asciiTheme="majorHAnsi" w:hAnsiTheme="majorHAnsi" w:cs="Times New Roman"/>
        </w:rPr>
        <w:t>vybudování</w:t>
      </w:r>
      <w:proofErr w:type="spellEnd"/>
      <w:r w:rsidRPr="005B3877">
        <w:rPr>
          <w:rFonts w:asciiTheme="majorHAnsi" w:hAnsiTheme="majorHAnsi" w:cs="Times New Roman"/>
        </w:rPr>
        <w:t xml:space="preserve"> multifunkční </w:t>
      </w:r>
      <w:proofErr w:type="spellStart"/>
      <w:r w:rsidRPr="005B3877">
        <w:rPr>
          <w:rFonts w:asciiTheme="majorHAnsi" w:hAnsiTheme="majorHAnsi" w:cs="Times New Roman"/>
        </w:rPr>
        <w:t>učebny</w:t>
      </w:r>
      <w:proofErr w:type="spellEnd"/>
      <w:r w:rsidRPr="005B3877">
        <w:rPr>
          <w:rFonts w:asciiTheme="majorHAnsi" w:hAnsiTheme="majorHAnsi" w:cs="Times New Roman"/>
        </w:rPr>
        <w:t xml:space="preserve"> – </w:t>
      </w:r>
      <w:proofErr w:type="spellStart"/>
      <w:r w:rsidRPr="005B3877">
        <w:rPr>
          <w:rFonts w:asciiTheme="majorHAnsi" w:hAnsiTheme="majorHAnsi" w:cs="Times New Roman"/>
        </w:rPr>
        <w:t>tréninkového</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pracoviště</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interaktivních</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aktivit</w:t>
      </w:r>
      <w:proofErr w:type="spellEnd"/>
      <w:r w:rsidRPr="005B3877">
        <w:rPr>
          <w:rFonts w:asciiTheme="majorHAnsi" w:hAnsiTheme="majorHAnsi" w:cs="Times New Roman"/>
        </w:rPr>
        <w:t xml:space="preserve"> a k </w:t>
      </w:r>
      <w:proofErr w:type="spellStart"/>
      <w:r w:rsidRPr="005B3877">
        <w:rPr>
          <w:rFonts w:asciiTheme="majorHAnsi" w:hAnsiTheme="majorHAnsi" w:cs="Times New Roman"/>
        </w:rPr>
        <w:t>vytvoření</w:t>
      </w:r>
      <w:proofErr w:type="spellEnd"/>
      <w:r w:rsidRPr="005B3877">
        <w:rPr>
          <w:rFonts w:asciiTheme="majorHAnsi" w:hAnsiTheme="majorHAnsi" w:cs="Times New Roman"/>
        </w:rPr>
        <w:t xml:space="preserve"> terapeutického </w:t>
      </w:r>
      <w:proofErr w:type="spellStart"/>
      <w:r w:rsidRPr="005B3877">
        <w:rPr>
          <w:rFonts w:asciiTheme="majorHAnsi" w:hAnsiTheme="majorHAnsi" w:cs="Times New Roman"/>
        </w:rPr>
        <w:t>prostoru</w:t>
      </w:r>
      <w:proofErr w:type="spellEnd"/>
      <w:r w:rsidRPr="005B3877">
        <w:rPr>
          <w:rFonts w:asciiTheme="majorHAnsi" w:hAnsiTheme="majorHAnsi" w:cs="Times New Roman"/>
        </w:rPr>
        <w:t xml:space="preserve"> pro </w:t>
      </w:r>
      <w:proofErr w:type="spellStart"/>
      <w:r w:rsidRPr="005B3877">
        <w:rPr>
          <w:rFonts w:asciiTheme="majorHAnsi" w:hAnsiTheme="majorHAnsi" w:cs="Times New Roman"/>
        </w:rPr>
        <w:t>ergoterapii</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ze</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stávající</w:t>
      </w:r>
      <w:proofErr w:type="spellEnd"/>
      <w:r w:rsidRPr="005B3877">
        <w:rPr>
          <w:rFonts w:asciiTheme="majorHAnsi" w:hAnsiTheme="majorHAnsi" w:cs="Times New Roman"/>
        </w:rPr>
        <w:t xml:space="preserve"> počítačové </w:t>
      </w:r>
      <w:proofErr w:type="spellStart"/>
      <w:r w:rsidRPr="005B3877">
        <w:rPr>
          <w:rFonts w:asciiTheme="majorHAnsi" w:hAnsiTheme="majorHAnsi" w:cs="Times New Roman"/>
        </w:rPr>
        <w:t>učebny</w:t>
      </w:r>
      <w:proofErr w:type="spellEnd"/>
      <w:r w:rsidRPr="005B3877">
        <w:rPr>
          <w:rFonts w:asciiTheme="majorHAnsi" w:hAnsiTheme="majorHAnsi" w:cs="Times New Roman"/>
        </w:rPr>
        <w:t xml:space="preserve"> a </w:t>
      </w:r>
      <w:proofErr w:type="spellStart"/>
      <w:r w:rsidRPr="005B3877">
        <w:rPr>
          <w:rFonts w:asciiTheme="majorHAnsi" w:hAnsiTheme="majorHAnsi" w:cs="Times New Roman"/>
        </w:rPr>
        <w:t>navazujícího</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venkovního</w:t>
      </w:r>
      <w:proofErr w:type="spellEnd"/>
      <w:r w:rsidRPr="005B3877">
        <w:rPr>
          <w:rFonts w:asciiTheme="majorHAnsi" w:hAnsiTheme="majorHAnsi" w:cs="Times New Roman"/>
        </w:rPr>
        <w:t xml:space="preserve"> krytého </w:t>
      </w:r>
      <w:proofErr w:type="spellStart"/>
      <w:r w:rsidRPr="005B3877">
        <w:rPr>
          <w:rFonts w:asciiTheme="majorHAnsi" w:hAnsiTheme="majorHAnsi" w:cs="Times New Roman"/>
        </w:rPr>
        <w:t>přístřešku</w:t>
      </w:r>
      <w:proofErr w:type="spellEnd"/>
      <w:r w:rsidRPr="005B3877">
        <w:rPr>
          <w:rFonts w:asciiTheme="majorHAnsi" w:hAnsiTheme="majorHAnsi" w:cs="Times New Roman"/>
        </w:rPr>
        <w:t xml:space="preserve">. </w:t>
      </w:r>
    </w:p>
    <w:p w14:paraId="5520658F" w14:textId="77777777" w:rsidR="00A30FDC" w:rsidRPr="00A30FDC" w:rsidRDefault="005B3877" w:rsidP="00A30FDC">
      <w:pPr>
        <w:pStyle w:val="Default"/>
        <w:jc w:val="both"/>
        <w:rPr>
          <w:rFonts w:asciiTheme="majorHAnsi" w:hAnsiTheme="majorHAnsi" w:cs="Times New Roman"/>
        </w:rPr>
      </w:pPr>
      <w:proofErr w:type="spellStart"/>
      <w:r w:rsidRPr="005B3877">
        <w:rPr>
          <w:rFonts w:asciiTheme="majorHAnsi" w:hAnsiTheme="majorHAnsi" w:cs="Times New Roman"/>
        </w:rPr>
        <w:t>Stávající</w:t>
      </w:r>
      <w:proofErr w:type="spellEnd"/>
      <w:r w:rsidRPr="005B3877">
        <w:rPr>
          <w:rFonts w:asciiTheme="majorHAnsi" w:hAnsiTheme="majorHAnsi" w:cs="Times New Roman"/>
        </w:rPr>
        <w:t xml:space="preserve"> objekt školy je objekt </w:t>
      </w:r>
      <w:proofErr w:type="spellStart"/>
      <w:r w:rsidRPr="005B3877">
        <w:rPr>
          <w:rFonts w:asciiTheme="majorHAnsi" w:hAnsiTheme="majorHAnsi" w:cs="Times New Roman"/>
        </w:rPr>
        <w:t>třípodlažní</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částečně</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podsklepený</w:t>
      </w:r>
      <w:proofErr w:type="spellEnd"/>
      <w:r w:rsidRPr="005B3877">
        <w:rPr>
          <w:rFonts w:asciiTheme="majorHAnsi" w:hAnsiTheme="majorHAnsi" w:cs="Times New Roman"/>
        </w:rPr>
        <w:t xml:space="preserve">, v </w:t>
      </w:r>
      <w:proofErr w:type="spellStart"/>
      <w:r w:rsidRPr="005B3877">
        <w:rPr>
          <w:rFonts w:asciiTheme="majorHAnsi" w:hAnsiTheme="majorHAnsi" w:cs="Times New Roman"/>
        </w:rPr>
        <w:t>části</w:t>
      </w:r>
      <w:proofErr w:type="spellEnd"/>
      <w:r w:rsidRPr="005B3877">
        <w:rPr>
          <w:rFonts w:asciiTheme="majorHAnsi" w:hAnsiTheme="majorHAnsi" w:cs="Times New Roman"/>
        </w:rPr>
        <w:t xml:space="preserve"> objektu s </w:t>
      </w:r>
      <w:proofErr w:type="spellStart"/>
      <w:r w:rsidRPr="005B3877">
        <w:rPr>
          <w:rFonts w:asciiTheme="majorHAnsi" w:hAnsiTheme="majorHAnsi" w:cs="Times New Roman"/>
        </w:rPr>
        <w:t>půdní</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vestavbou</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se</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zastřešením</w:t>
      </w:r>
      <w:proofErr w:type="spellEnd"/>
      <w:r w:rsidRPr="005B3877">
        <w:rPr>
          <w:rFonts w:asciiTheme="majorHAnsi" w:hAnsiTheme="majorHAnsi" w:cs="Times New Roman"/>
        </w:rPr>
        <w:t xml:space="preserve"> sedlovými valbovými </w:t>
      </w:r>
      <w:proofErr w:type="spellStart"/>
      <w:r w:rsidRPr="005B3877">
        <w:rPr>
          <w:rFonts w:asciiTheme="majorHAnsi" w:hAnsiTheme="majorHAnsi" w:cs="Times New Roman"/>
        </w:rPr>
        <w:t>střechou</w:t>
      </w:r>
      <w:proofErr w:type="spellEnd"/>
      <w:r w:rsidRPr="005B3877">
        <w:rPr>
          <w:rFonts w:asciiTheme="majorHAnsi" w:hAnsiTheme="majorHAnsi" w:cs="Times New Roman"/>
        </w:rPr>
        <w:t xml:space="preserve">, do dvora s </w:t>
      </w:r>
      <w:proofErr w:type="spellStart"/>
      <w:r w:rsidRPr="005B3877">
        <w:rPr>
          <w:rFonts w:asciiTheme="majorHAnsi" w:hAnsiTheme="majorHAnsi" w:cs="Times New Roman"/>
        </w:rPr>
        <w:t>vybíhající</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přístavbou</w:t>
      </w:r>
      <w:proofErr w:type="spellEnd"/>
      <w:r w:rsidRPr="005B3877">
        <w:rPr>
          <w:rFonts w:asciiTheme="majorHAnsi" w:hAnsiTheme="majorHAnsi" w:cs="Times New Roman"/>
        </w:rPr>
        <w:t xml:space="preserve"> </w:t>
      </w:r>
      <w:proofErr w:type="spellStart"/>
      <w:r w:rsidRPr="005B3877">
        <w:rPr>
          <w:rFonts w:asciiTheme="majorHAnsi" w:hAnsiTheme="majorHAnsi" w:cs="Times New Roman"/>
        </w:rPr>
        <w:t>výtahové</w:t>
      </w:r>
      <w:proofErr w:type="spellEnd"/>
      <w:r w:rsidRPr="005B3877">
        <w:rPr>
          <w:rFonts w:asciiTheme="majorHAnsi" w:hAnsiTheme="majorHAnsi" w:cs="Times New Roman"/>
        </w:rPr>
        <w:t xml:space="preserve"> šachty a pultovými </w:t>
      </w:r>
      <w:proofErr w:type="spellStart"/>
      <w:r w:rsidRPr="005B3877">
        <w:rPr>
          <w:rFonts w:asciiTheme="majorHAnsi" w:hAnsiTheme="majorHAnsi" w:cs="Times New Roman"/>
        </w:rPr>
        <w:t>vikýři</w:t>
      </w:r>
      <w:proofErr w:type="spellEnd"/>
      <w:r w:rsidRPr="00A30FDC">
        <w:rPr>
          <w:rFonts w:asciiTheme="majorHAnsi" w:hAnsiTheme="majorHAnsi" w:cs="Times New Roman"/>
        </w:rPr>
        <w:t xml:space="preserve">. </w:t>
      </w:r>
      <w:r w:rsidR="00A30FDC" w:rsidRPr="00A30FDC">
        <w:rPr>
          <w:rFonts w:asciiTheme="majorHAnsi" w:hAnsiTheme="majorHAnsi" w:cs="Times New Roman"/>
        </w:rPr>
        <w:t xml:space="preserve">Na adrese Veselá 144/8 </w:t>
      </w:r>
      <w:proofErr w:type="spellStart"/>
      <w:r w:rsidR="00A30FDC" w:rsidRPr="00A30FDC">
        <w:rPr>
          <w:rFonts w:asciiTheme="majorHAnsi" w:hAnsiTheme="majorHAnsi" w:cs="Times New Roman"/>
        </w:rPr>
        <w:t>se</w:t>
      </w:r>
      <w:proofErr w:type="spellEnd"/>
      <w:r w:rsidR="00A30FDC" w:rsidRPr="00A30FDC">
        <w:rPr>
          <w:rFonts w:asciiTheme="majorHAnsi" w:hAnsiTheme="majorHAnsi" w:cs="Times New Roman"/>
        </w:rPr>
        <w:t xml:space="preserve"> jedná a </w:t>
      </w:r>
      <w:proofErr w:type="spellStart"/>
      <w:r w:rsidR="00A30FDC" w:rsidRPr="00A30FDC">
        <w:rPr>
          <w:rFonts w:asciiTheme="majorHAnsi" w:hAnsiTheme="majorHAnsi" w:cs="Times New Roman"/>
        </w:rPr>
        <w:t>vybourání</w:t>
      </w:r>
      <w:proofErr w:type="spellEnd"/>
      <w:r w:rsidR="00A30FDC" w:rsidRPr="00A30FDC">
        <w:rPr>
          <w:rFonts w:asciiTheme="majorHAnsi" w:hAnsiTheme="majorHAnsi" w:cs="Times New Roman"/>
        </w:rPr>
        <w:t xml:space="preserve"> </w:t>
      </w:r>
      <w:proofErr w:type="spellStart"/>
      <w:r w:rsidR="00A30FDC" w:rsidRPr="00A30FDC">
        <w:rPr>
          <w:rFonts w:asciiTheme="majorHAnsi" w:hAnsiTheme="majorHAnsi" w:cs="Times New Roman"/>
        </w:rPr>
        <w:t>zdiva</w:t>
      </w:r>
      <w:proofErr w:type="spellEnd"/>
      <w:r w:rsidR="00A30FDC" w:rsidRPr="00A30FDC">
        <w:rPr>
          <w:rFonts w:asciiTheme="majorHAnsi" w:hAnsiTheme="majorHAnsi" w:cs="Times New Roman"/>
        </w:rPr>
        <w:t xml:space="preserve">, </w:t>
      </w:r>
      <w:proofErr w:type="spellStart"/>
      <w:r w:rsidR="00A30FDC" w:rsidRPr="00A30FDC">
        <w:rPr>
          <w:rFonts w:asciiTheme="majorHAnsi" w:hAnsiTheme="majorHAnsi" w:cs="Times New Roman"/>
        </w:rPr>
        <w:t>vybudování</w:t>
      </w:r>
      <w:proofErr w:type="spellEnd"/>
      <w:r w:rsidR="00A30FDC" w:rsidRPr="00A30FDC">
        <w:rPr>
          <w:rFonts w:asciiTheme="majorHAnsi" w:hAnsiTheme="majorHAnsi" w:cs="Times New Roman"/>
        </w:rPr>
        <w:t xml:space="preserve"> nového </w:t>
      </w:r>
      <w:proofErr w:type="spellStart"/>
      <w:r w:rsidR="00A30FDC" w:rsidRPr="00A30FDC">
        <w:rPr>
          <w:rFonts w:asciiTheme="majorHAnsi" w:hAnsiTheme="majorHAnsi" w:cs="Times New Roman"/>
        </w:rPr>
        <w:t>zdiva</w:t>
      </w:r>
      <w:proofErr w:type="spellEnd"/>
      <w:r w:rsidR="00A30FDC" w:rsidRPr="00A30FDC">
        <w:rPr>
          <w:rFonts w:asciiTheme="majorHAnsi" w:hAnsiTheme="majorHAnsi" w:cs="Times New Roman"/>
        </w:rPr>
        <w:t xml:space="preserve"> a </w:t>
      </w:r>
      <w:proofErr w:type="spellStart"/>
      <w:r w:rsidR="00A30FDC" w:rsidRPr="00A30FDC">
        <w:rPr>
          <w:rFonts w:asciiTheme="majorHAnsi" w:hAnsiTheme="majorHAnsi" w:cs="Times New Roman"/>
        </w:rPr>
        <w:t>příček</w:t>
      </w:r>
      <w:proofErr w:type="spellEnd"/>
      <w:r w:rsidR="00A30FDC" w:rsidRPr="00A30FDC">
        <w:rPr>
          <w:rFonts w:asciiTheme="majorHAnsi" w:hAnsiTheme="majorHAnsi" w:cs="Times New Roman"/>
        </w:rPr>
        <w:t xml:space="preserve"> </w:t>
      </w:r>
      <w:proofErr w:type="spellStart"/>
      <w:r w:rsidR="00A30FDC" w:rsidRPr="00A30FDC">
        <w:rPr>
          <w:rFonts w:asciiTheme="majorHAnsi" w:hAnsiTheme="majorHAnsi" w:cs="Times New Roman"/>
        </w:rPr>
        <w:t>dle</w:t>
      </w:r>
      <w:proofErr w:type="spellEnd"/>
      <w:r w:rsidR="00A30FDC" w:rsidRPr="00A30FDC">
        <w:rPr>
          <w:rFonts w:asciiTheme="majorHAnsi" w:hAnsiTheme="majorHAnsi" w:cs="Times New Roman"/>
        </w:rPr>
        <w:t xml:space="preserve"> projektové </w:t>
      </w:r>
      <w:proofErr w:type="spellStart"/>
      <w:r w:rsidR="00A30FDC" w:rsidRPr="00A30FDC">
        <w:rPr>
          <w:rFonts w:asciiTheme="majorHAnsi" w:hAnsiTheme="majorHAnsi" w:cs="Times New Roman"/>
        </w:rPr>
        <w:t>dokumentace</w:t>
      </w:r>
      <w:proofErr w:type="spellEnd"/>
      <w:r w:rsidR="00A30FDC" w:rsidRPr="00A30FDC">
        <w:rPr>
          <w:rFonts w:asciiTheme="majorHAnsi" w:hAnsiTheme="majorHAnsi" w:cs="Times New Roman"/>
        </w:rPr>
        <w:t xml:space="preserve">. </w:t>
      </w:r>
    </w:p>
    <w:p w14:paraId="2FB3DB77" w14:textId="56E50CF1" w:rsidR="005B3877" w:rsidRPr="00A30FDC" w:rsidRDefault="005B3877" w:rsidP="005B3877">
      <w:pPr>
        <w:pStyle w:val="Default"/>
        <w:jc w:val="both"/>
        <w:rPr>
          <w:rFonts w:asciiTheme="majorHAnsi" w:hAnsiTheme="majorHAnsi" w:cs="Times New Roman"/>
        </w:rPr>
      </w:pPr>
    </w:p>
    <w:bookmarkEnd w:id="2"/>
    <w:p w14:paraId="2613B57F" w14:textId="77777777" w:rsidR="00C7173A" w:rsidRPr="00A079F0" w:rsidRDefault="00C7173A" w:rsidP="003F0C4B">
      <w:pPr>
        <w:pStyle w:val="Nadpis3"/>
        <w:numPr>
          <w:ilvl w:val="1"/>
          <w:numId w:val="10"/>
        </w:numPr>
        <w:spacing w:before="240" w:after="60"/>
        <w:ind w:left="0" w:firstLine="29"/>
        <w:rPr>
          <w:sz w:val="22"/>
          <w:lang w:val="cs-CZ"/>
        </w:rPr>
      </w:pPr>
      <w:r w:rsidRPr="00A079F0">
        <w:rPr>
          <w:sz w:val="22"/>
          <w:lang w:val="cs-CZ"/>
        </w:rPr>
        <w:t>Zhotovitel prohlašuje, že se s dokumentací, která je podkladem pro realizaci díla, seznámil.</w:t>
      </w:r>
    </w:p>
    <w:p w14:paraId="5D26A0F4" w14:textId="77777777" w:rsidR="00F25B70" w:rsidRPr="00A079F0" w:rsidRDefault="00050480" w:rsidP="00FD4C77">
      <w:pPr>
        <w:pStyle w:val="Nadpis3"/>
        <w:numPr>
          <w:ilvl w:val="1"/>
          <w:numId w:val="10"/>
        </w:numPr>
        <w:spacing w:before="240" w:after="60"/>
        <w:ind w:left="0" w:firstLine="29"/>
        <w:rPr>
          <w:sz w:val="22"/>
          <w:szCs w:val="22"/>
          <w:lang w:val="cs-CZ"/>
        </w:rPr>
      </w:pPr>
      <w:r w:rsidRPr="00A079F0">
        <w:rPr>
          <w:sz w:val="22"/>
          <w:szCs w:val="22"/>
          <w:lang w:val="cs-CZ"/>
        </w:rPr>
        <w:t xml:space="preserve">Součástí díla je </w:t>
      </w:r>
      <w:r w:rsidR="008254DA" w:rsidRPr="00A079F0">
        <w:rPr>
          <w:sz w:val="22"/>
          <w:szCs w:val="22"/>
          <w:lang w:val="cs-CZ"/>
        </w:rPr>
        <w:t>zhotovení</w:t>
      </w:r>
      <w:r w:rsidR="00734C23" w:rsidRPr="00A079F0">
        <w:rPr>
          <w:sz w:val="22"/>
          <w:szCs w:val="22"/>
          <w:lang w:val="cs-CZ"/>
        </w:rPr>
        <w:t xml:space="preserve"> </w:t>
      </w:r>
      <w:r w:rsidRPr="00A079F0">
        <w:rPr>
          <w:sz w:val="22"/>
          <w:szCs w:val="22"/>
          <w:lang w:val="cs-CZ"/>
        </w:rPr>
        <w:t>dokumentace skutečného provedení dokončeného díla</w:t>
      </w:r>
      <w:r w:rsidR="00A366D4" w:rsidRPr="00A079F0">
        <w:rPr>
          <w:sz w:val="22"/>
          <w:szCs w:val="22"/>
          <w:lang w:val="cs-CZ"/>
        </w:rPr>
        <w:t xml:space="preserve"> včetně geodetického zaměření digitální formou</w:t>
      </w:r>
      <w:r w:rsidRPr="00A079F0">
        <w:rPr>
          <w:sz w:val="22"/>
          <w:szCs w:val="22"/>
          <w:lang w:val="cs-CZ"/>
        </w:rPr>
        <w:t>.</w:t>
      </w:r>
    </w:p>
    <w:p w14:paraId="2DF985FC"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895EA1D"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Dle dohody smluvních stran je předmětem díla provedení všech činno</w:t>
      </w:r>
      <w:r w:rsidR="00C13A16" w:rsidRPr="00A079F0">
        <w:rPr>
          <w:sz w:val="22"/>
          <w:szCs w:val="22"/>
          <w:lang w:val="cs-CZ"/>
        </w:rPr>
        <w:t>stí, prací a dodávek obsažených</w:t>
      </w:r>
      <w:r w:rsidRPr="00A079F0">
        <w:rPr>
          <w:sz w:val="22"/>
          <w:szCs w:val="22"/>
          <w:lang w:val="cs-CZ"/>
        </w:rPr>
        <w:t xml:space="preserve"> v projektové dokumentaci, </w:t>
      </w:r>
      <w:r w:rsidR="00CF53ED" w:rsidRPr="00A079F0">
        <w:rPr>
          <w:sz w:val="22"/>
          <w:szCs w:val="22"/>
          <w:lang w:val="cs-CZ"/>
        </w:rPr>
        <w:t>a</w:t>
      </w:r>
      <w:r w:rsidRPr="00A079F0">
        <w:rPr>
          <w:sz w:val="22"/>
          <w:szCs w:val="22"/>
          <w:lang w:val="cs-CZ"/>
        </w:rPr>
        <w:t xml:space="preserve"> v nabídce </w:t>
      </w:r>
      <w:r w:rsidR="002160C5" w:rsidRPr="00A079F0">
        <w:rPr>
          <w:sz w:val="22"/>
          <w:szCs w:val="22"/>
          <w:lang w:val="cs-CZ"/>
        </w:rPr>
        <w:t xml:space="preserve">Zhotovitele do zadávacího řízení na tuto veřejnou zakázku </w:t>
      </w:r>
      <w:r w:rsidRPr="00A079F0">
        <w:rPr>
          <w:sz w:val="22"/>
          <w:szCs w:val="22"/>
          <w:lang w:val="cs-CZ"/>
        </w:rPr>
        <w:t xml:space="preserve">vč. </w:t>
      </w:r>
      <w:r w:rsidR="00D53056" w:rsidRPr="00A079F0">
        <w:rPr>
          <w:sz w:val="22"/>
          <w:szCs w:val="22"/>
          <w:lang w:val="cs-CZ"/>
        </w:rPr>
        <w:t>soupisu stavebních prací, dodávek a služeb s výkazem</w:t>
      </w:r>
      <w:r w:rsidRPr="00A079F0">
        <w:rPr>
          <w:sz w:val="22"/>
          <w:szCs w:val="22"/>
          <w:lang w:val="cs-CZ"/>
        </w:rPr>
        <w:t xml:space="preserve"> výměr, </w:t>
      </w:r>
      <w:r w:rsidR="00CF53ED" w:rsidRPr="00A079F0">
        <w:rPr>
          <w:sz w:val="22"/>
          <w:szCs w:val="22"/>
          <w:lang w:val="cs-CZ"/>
        </w:rPr>
        <w:t>a</w:t>
      </w:r>
      <w:r w:rsidRPr="00A079F0">
        <w:rPr>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A079F0">
        <w:rPr>
          <w:sz w:val="22"/>
          <w:szCs w:val="22"/>
          <w:lang w:val="cs-CZ"/>
        </w:rPr>
        <w:t xml:space="preserve">Pokud by se dostala do rozporu Smlouva s těmito dokumenty, bude se Zhotovitel řídit ustanoveními </w:t>
      </w:r>
      <w:r w:rsidR="00C13A16" w:rsidRPr="00A079F0">
        <w:rPr>
          <w:sz w:val="22"/>
          <w:szCs w:val="22"/>
          <w:lang w:val="cs-CZ"/>
        </w:rPr>
        <w:t xml:space="preserve">Smlouvy. </w:t>
      </w:r>
      <w:r w:rsidRPr="00A079F0">
        <w:rPr>
          <w:sz w:val="22"/>
          <w:szCs w:val="22"/>
          <w:lang w:val="cs-CZ"/>
        </w:rPr>
        <w:t>Dílo zahrnuje provedení, dodání a zajištění všech činností, prací, služeb, věcí a dodávek, nutných k realizaci díla, a zejména také:</w:t>
      </w:r>
    </w:p>
    <w:p w14:paraId="0A434503"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zařízení staveniště, a to podle potřeby na řádné provedení díla včetně jeho údržby, odstranění a likvidace,</w:t>
      </w:r>
    </w:p>
    <w:p w14:paraId="51BB3BD6"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6F35FFB"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lastRenderedPageBreak/>
        <w:t>veškeré práce a dodávky související s bezpečnostními opatřeními na ochranu lidí a majetku (zejména chodců a vozidel v místech dotčených stavbou),</w:t>
      </w:r>
    </w:p>
    <w:p w14:paraId="11B5CE7E" w14:textId="77777777" w:rsidR="004779B8" w:rsidRPr="00A079F0" w:rsidRDefault="004779B8" w:rsidP="00FC1870">
      <w:pPr>
        <w:pStyle w:val="Nadpis3"/>
        <w:rPr>
          <w:bCs/>
          <w:iCs/>
          <w:lang w:val="cs-CZ"/>
        </w:rPr>
      </w:pPr>
      <w:r w:rsidRPr="00A079F0">
        <w:rPr>
          <w:lang w:val="cs-CZ"/>
        </w:rPr>
        <w:t>provedení opatření při realizaci díla vyplývajících z umístění a návaznosti díla a zohledňující tyto skutečnosti:</w:t>
      </w:r>
    </w:p>
    <w:p w14:paraId="06BF74FE" w14:textId="77777777" w:rsidR="004779B8" w:rsidRPr="00A079F0" w:rsidRDefault="004779B8" w:rsidP="00FD4C77">
      <w:pPr>
        <w:pStyle w:val="Nadpis2"/>
        <w:numPr>
          <w:ilvl w:val="3"/>
          <w:numId w:val="26"/>
        </w:numPr>
        <w:rPr>
          <w:sz w:val="22"/>
          <w:szCs w:val="22"/>
          <w:lang w:val="cs-CZ"/>
        </w:rPr>
      </w:pPr>
      <w:r w:rsidRPr="00A079F0">
        <w:rPr>
          <w:sz w:val="22"/>
          <w:szCs w:val="22"/>
          <w:lang w:val="cs-CZ"/>
        </w:rPr>
        <w:t xml:space="preserve">komunikace a plochy v okolí místa provádění díla lze využít jako skládky materiálu po dohodě s Objednatelem, </w:t>
      </w:r>
    </w:p>
    <w:p w14:paraId="79F7F71B" w14:textId="77777777" w:rsidR="004779B8" w:rsidRPr="00A079F0" w:rsidRDefault="004779B8" w:rsidP="00FD4C77">
      <w:pPr>
        <w:pStyle w:val="Nadpis3"/>
        <w:numPr>
          <w:ilvl w:val="3"/>
          <w:numId w:val="27"/>
        </w:numPr>
        <w:rPr>
          <w:sz w:val="22"/>
          <w:szCs w:val="22"/>
          <w:lang w:val="cs-CZ"/>
        </w:rPr>
      </w:pPr>
      <w:r w:rsidRPr="00A079F0">
        <w:rPr>
          <w:sz w:val="22"/>
          <w:szCs w:val="22"/>
          <w:lang w:val="cs-CZ"/>
        </w:rPr>
        <w:t>prostor místa provádění díla nelze bez dalšího opatření a předchozího písemného souhlasu Objednatele využít k umístění sociálního a hygienického zařízení Zhotovitele</w:t>
      </w:r>
    </w:p>
    <w:p w14:paraId="38CFC7E9" w14:textId="77777777" w:rsidR="004779B8" w:rsidRPr="00A079F0" w:rsidRDefault="004779B8" w:rsidP="00FD4C77">
      <w:pPr>
        <w:pStyle w:val="Nadpis3"/>
        <w:numPr>
          <w:ilvl w:val="3"/>
          <w:numId w:val="10"/>
        </w:numPr>
        <w:rPr>
          <w:sz w:val="22"/>
          <w:szCs w:val="22"/>
          <w:lang w:val="cs-CZ"/>
        </w:rPr>
      </w:pPr>
      <w:r w:rsidRPr="00A079F0">
        <w:rPr>
          <w:sz w:val="22"/>
          <w:szCs w:val="22"/>
          <w:lang w:val="cs-CZ"/>
        </w:rPr>
        <w:t>Zhotovitel provede i jiná opatření související s výstavbou, resp. provedením díla,</w:t>
      </w:r>
    </w:p>
    <w:p w14:paraId="16350E4A" w14:textId="77777777" w:rsidR="004779B8" w:rsidRPr="00A079F0" w:rsidRDefault="004779B8" w:rsidP="004779B8">
      <w:pPr>
        <w:pStyle w:val="Nadpis3"/>
        <w:spacing w:line="240" w:lineRule="auto"/>
        <w:rPr>
          <w:bCs/>
          <w:iCs/>
          <w:sz w:val="22"/>
          <w:szCs w:val="22"/>
          <w:lang w:val="cs-CZ"/>
        </w:rPr>
      </w:pPr>
      <w:r w:rsidRPr="00A079F0">
        <w:rPr>
          <w:sz w:val="22"/>
          <w:szCs w:val="22"/>
          <w:lang w:val="cs-CZ"/>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14:paraId="0C71DBCB"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Dokumentace skutečného provedení bude provedena podle následujících zásad:</w:t>
      </w:r>
    </w:p>
    <w:p w14:paraId="0709A2FD"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 projektové dokumentace pro provedení stavby všech stavebních objektů a provozních souborů budou zřetelně vyznačeny všechny změny, k nimž došlo v průběhu zhotovení díla.</w:t>
      </w:r>
    </w:p>
    <w:p w14:paraId="17BE65C8"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Části projektové dokumentace pro provedení stavby, u kterých nedošlo k žádným změnám, budou označeny nápisem „beze změn“.</w:t>
      </w:r>
    </w:p>
    <w:p w14:paraId="7E536106"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Každý výkres dokumentace skutečného provedení stavby bude opatřen jménem a příjmením osoby, která změny zakreslila, jejím podpisem a razítkem Zhotovitele.</w:t>
      </w:r>
    </w:p>
    <w:p w14:paraId="5FBE2C4C"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U výkresů obsahujících změnu proti projektu pro provedení stavby bude přiložen i doklad, ze kterého bude vyplývat projednání změny s odpovědnou osobou objednatele a její souhlasné stanovisko.</w:t>
      </w:r>
    </w:p>
    <w:p w14:paraId="1DB64909" w14:textId="77777777" w:rsidR="00F25B70" w:rsidRPr="00A079F0" w:rsidRDefault="00F25B70" w:rsidP="004C33C5">
      <w:pPr>
        <w:pStyle w:val="Podnadpis"/>
        <w:spacing w:line="240" w:lineRule="auto"/>
        <w:ind w:left="1559"/>
        <w:rPr>
          <w:rFonts w:ascii="Cambria" w:hAnsi="Cambria"/>
        </w:rPr>
      </w:pPr>
    </w:p>
    <w:p w14:paraId="751CA78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projednání a zajištění zvláštního užívání komunikací a potřebných záborů veřejných ploch včetně úhrady vyměřených poplatků a nájemného,</w:t>
      </w:r>
    </w:p>
    <w:p w14:paraId="6754986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uložení stavební suti a ekologická likvidace stavebních odpadů a doložení dokladů o této likvidaci, včetně úhrady poplatků za toto uložení, likvidaci a dopravu,</w:t>
      </w:r>
    </w:p>
    <w:p w14:paraId="33685D19"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a provedení všech nutných zkoušek dle ČSN (případně jiných norem vztahujících se k prováděnému dílu včetně pořízení protokolů),</w:t>
      </w:r>
    </w:p>
    <w:p w14:paraId="45C85735"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31C65EE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3384C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lastRenderedPageBreak/>
        <w:t>zajištění a splnění podmínek vyplývajících z územního rozhodnutí</w:t>
      </w:r>
      <w:r w:rsidR="007E5786" w:rsidRPr="00A079F0">
        <w:rPr>
          <w:sz w:val="22"/>
          <w:szCs w:val="22"/>
          <w:lang w:val="cs-CZ"/>
        </w:rPr>
        <w:t>, stavebního povolení</w:t>
      </w:r>
      <w:r w:rsidRPr="00A079F0">
        <w:rPr>
          <w:sz w:val="22"/>
          <w:szCs w:val="22"/>
          <w:lang w:val="cs-CZ"/>
        </w:rPr>
        <w:t xml:space="preserve"> a jiných dokladů,</w:t>
      </w:r>
    </w:p>
    <w:p w14:paraId="2D7AB83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57F9E69A"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přechodného dopravního značení k dopravním omezením včetně jeho neustálé aktualizace dle skutečného průběhu stavby,</w:t>
      </w:r>
    </w:p>
    <w:p w14:paraId="29108CD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bezpečné a plynulé dopravy v rámci výstavby, včetně nákladů spojených s případnými průjezdy a opatřeními vozidel integrovaného záchranného systému,</w:t>
      </w:r>
    </w:p>
    <w:p w14:paraId="7AF9023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práce spojené s odstraněním případných překážek, betonů a konstrukcí, které nemohl projektant předvídat,</w:t>
      </w:r>
    </w:p>
    <w:p w14:paraId="3DD671C3"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uvedení všech povrchů dotčených stavbou do původního stavu (komunikace, chodníky, zeleň, oplocení, příkopy, propustky apod.),</w:t>
      </w:r>
    </w:p>
    <w:p w14:paraId="66D71CD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6579ECCC" w14:textId="77777777" w:rsidR="00155B63" w:rsidRPr="00A079F0" w:rsidRDefault="004779B8" w:rsidP="00155B63">
      <w:pPr>
        <w:pStyle w:val="Nadpis3"/>
        <w:spacing w:after="120" w:line="240" w:lineRule="auto"/>
        <w:rPr>
          <w:sz w:val="22"/>
          <w:szCs w:val="22"/>
          <w:lang w:val="cs-CZ"/>
        </w:rPr>
      </w:pPr>
      <w:r w:rsidRPr="00A079F0">
        <w:rPr>
          <w:sz w:val="22"/>
          <w:szCs w:val="22"/>
          <w:lang w:val="cs-CZ"/>
        </w:rPr>
        <w:t>pojištění stavby a osob dle této smlouvy,</w:t>
      </w:r>
    </w:p>
    <w:p w14:paraId="117E2AA6" w14:textId="77777777" w:rsidR="00155B63" w:rsidRPr="00A079F0" w:rsidRDefault="00155B63" w:rsidP="00155B63">
      <w:pPr>
        <w:pStyle w:val="Nadpis3"/>
        <w:spacing w:after="120" w:line="240" w:lineRule="auto"/>
        <w:rPr>
          <w:sz w:val="22"/>
          <w:szCs w:val="22"/>
          <w:lang w:val="cs-CZ"/>
        </w:rPr>
      </w:pPr>
      <w:r w:rsidRPr="00A079F0">
        <w:rPr>
          <w:sz w:val="22"/>
          <w:szCs w:val="22"/>
          <w:lang w:val="cs-CZ"/>
        </w:rPr>
        <w:t>uhrazení veškerých nákladů na energie /el., voda, plyn/, které budou spojené s výstavbou po celou dobu realizace díla</w:t>
      </w:r>
    </w:p>
    <w:p w14:paraId="3036E24B" w14:textId="77777777" w:rsidR="00F25B70" w:rsidRPr="00A079F0" w:rsidRDefault="00F25B70" w:rsidP="00C23526">
      <w:pPr>
        <w:spacing w:after="120" w:line="240" w:lineRule="auto"/>
        <w:rPr>
          <w:rFonts w:ascii="Cambria" w:hAnsi="Cambria" w:cs="Cambria"/>
          <w:lang w:val="cs-CZ"/>
        </w:rPr>
      </w:pPr>
      <w:r w:rsidRPr="00A079F0">
        <w:rPr>
          <w:rFonts w:ascii="Cambria" w:hAnsi="Cambria" w:cs="Cambria"/>
          <w:lang w:val="cs-CZ" w:eastAsia="cs-CZ"/>
        </w:rPr>
        <w:t>to vše v místě provádění díla dle článku VI. této smlouvy.</w:t>
      </w:r>
    </w:p>
    <w:p w14:paraId="449435BB"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Dílo</w:t>
      </w:r>
      <w:r w:rsidR="007C0754" w:rsidRPr="00A079F0">
        <w:rPr>
          <w:sz w:val="22"/>
          <w:szCs w:val="22"/>
          <w:lang w:val="cs-CZ"/>
        </w:rPr>
        <w:t xml:space="preserve"> bude provedeno</w:t>
      </w:r>
      <w:r w:rsidRPr="00A079F0">
        <w:rPr>
          <w:sz w:val="22"/>
          <w:szCs w:val="22"/>
          <w:lang w:val="cs-CZ"/>
        </w:rPr>
        <w:t xml:space="preserve"> s potřebnou péčí</w:t>
      </w:r>
      <w:r w:rsidR="002160C5" w:rsidRPr="00A079F0">
        <w:rPr>
          <w:sz w:val="22"/>
          <w:szCs w:val="22"/>
          <w:lang w:val="cs-CZ"/>
        </w:rPr>
        <w:t xml:space="preserve"> </w:t>
      </w:r>
      <w:r w:rsidRPr="00A079F0">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04DE22A6"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 xml:space="preserve">Jakékoliv vícepráce, které </w:t>
      </w:r>
      <w:r w:rsidR="00E4450D" w:rsidRPr="00A079F0">
        <w:rPr>
          <w:sz w:val="22"/>
          <w:szCs w:val="22"/>
          <w:lang w:val="cs-CZ"/>
        </w:rPr>
        <w:t>budou realizovány</w:t>
      </w:r>
      <w:r w:rsidRPr="00A079F0">
        <w:rPr>
          <w:sz w:val="22"/>
          <w:szCs w:val="22"/>
          <w:lang w:val="cs-CZ"/>
        </w:rPr>
        <w:t xml:space="preserve"> v rámci zakázk</w:t>
      </w:r>
      <w:r w:rsidR="00773771" w:rsidRPr="00A079F0">
        <w:rPr>
          <w:sz w:val="22"/>
          <w:szCs w:val="22"/>
          <w:lang w:val="cs-CZ"/>
        </w:rPr>
        <w:t>y, musí být zadány v souladu s příslušnými ustanoveními zákona č. 13</w:t>
      </w:r>
      <w:r w:rsidR="00A955DD" w:rsidRPr="00A079F0">
        <w:rPr>
          <w:sz w:val="22"/>
          <w:szCs w:val="22"/>
          <w:lang w:val="cs-CZ"/>
        </w:rPr>
        <w:t>4</w:t>
      </w:r>
      <w:r w:rsidR="00773771" w:rsidRPr="00A079F0">
        <w:rPr>
          <w:sz w:val="22"/>
          <w:szCs w:val="22"/>
          <w:lang w:val="cs-CZ"/>
        </w:rPr>
        <w:t>/20</w:t>
      </w:r>
      <w:r w:rsidR="00A955DD" w:rsidRPr="00A079F0">
        <w:rPr>
          <w:sz w:val="22"/>
          <w:szCs w:val="22"/>
          <w:lang w:val="cs-CZ"/>
        </w:rPr>
        <w:t>1</w:t>
      </w:r>
      <w:r w:rsidR="00773771" w:rsidRPr="00A079F0">
        <w:rPr>
          <w:sz w:val="22"/>
          <w:szCs w:val="22"/>
          <w:lang w:val="cs-CZ"/>
        </w:rPr>
        <w:t xml:space="preserve">6 Sb., o </w:t>
      </w:r>
      <w:r w:rsidR="00A955DD" w:rsidRPr="00A079F0">
        <w:rPr>
          <w:sz w:val="22"/>
          <w:szCs w:val="22"/>
          <w:lang w:val="cs-CZ"/>
        </w:rPr>
        <w:t xml:space="preserve">zadávání </w:t>
      </w:r>
      <w:r w:rsidR="00773771" w:rsidRPr="00A079F0">
        <w:rPr>
          <w:sz w:val="22"/>
          <w:szCs w:val="22"/>
          <w:lang w:val="cs-CZ"/>
        </w:rPr>
        <w:t>veřejných zakáz</w:t>
      </w:r>
      <w:r w:rsidR="00A955DD" w:rsidRPr="00A079F0">
        <w:rPr>
          <w:sz w:val="22"/>
          <w:szCs w:val="22"/>
          <w:lang w:val="cs-CZ"/>
        </w:rPr>
        <w:t>ek</w:t>
      </w:r>
      <w:r w:rsidR="002160C5" w:rsidRPr="00A079F0">
        <w:rPr>
          <w:sz w:val="22"/>
          <w:szCs w:val="22"/>
          <w:lang w:val="cs-CZ"/>
        </w:rPr>
        <w:t xml:space="preserve"> </w:t>
      </w:r>
      <w:proofErr w:type="spellStart"/>
      <w:r w:rsidR="00EB0AE6" w:rsidRPr="00A079F0">
        <w:rPr>
          <w:sz w:val="22"/>
          <w:szCs w:val="22"/>
          <w:lang w:val="cs-CZ"/>
        </w:rPr>
        <w:t>v.z.p.p</w:t>
      </w:r>
      <w:proofErr w:type="spellEnd"/>
      <w:r w:rsidR="00902D6C" w:rsidRPr="00A079F0">
        <w:rPr>
          <w:sz w:val="22"/>
          <w:szCs w:val="22"/>
          <w:lang w:val="cs-CZ"/>
        </w:rPr>
        <w:t xml:space="preserve">. </w:t>
      </w:r>
      <w:r w:rsidR="00130611" w:rsidRPr="00A079F0">
        <w:rPr>
          <w:sz w:val="22"/>
          <w:szCs w:val="22"/>
          <w:lang w:val="cs-CZ"/>
        </w:rPr>
        <w:t>Jakékoliv vícepráce se Zhotovitel zavazuje ocenit maximálně ve výši</w:t>
      </w:r>
      <w:r w:rsidR="000658F8" w:rsidRPr="00A079F0">
        <w:rPr>
          <w:sz w:val="22"/>
          <w:szCs w:val="22"/>
          <w:lang w:val="cs-CZ"/>
        </w:rPr>
        <w:t>,</w:t>
      </w:r>
      <w:r w:rsidR="00130611" w:rsidRPr="00A079F0">
        <w:rPr>
          <w:sz w:val="22"/>
          <w:szCs w:val="22"/>
          <w:lang w:val="cs-CZ"/>
        </w:rPr>
        <w:t xml:space="preserve"> jak tyto práce ocenil</w:t>
      </w:r>
      <w:r w:rsidR="00690D16" w:rsidRPr="00A079F0">
        <w:rPr>
          <w:sz w:val="22"/>
          <w:szCs w:val="22"/>
          <w:lang w:val="cs-CZ"/>
        </w:rPr>
        <w:t xml:space="preserve"> ve své nabídce nebo dle cen URS</w:t>
      </w:r>
      <w:r w:rsidR="00891DEF" w:rsidRPr="00A079F0">
        <w:rPr>
          <w:sz w:val="22"/>
          <w:szCs w:val="22"/>
          <w:lang w:val="cs-CZ"/>
        </w:rPr>
        <w:t xml:space="preserve"> nebo RTS</w:t>
      </w:r>
      <w:r w:rsidR="00130611" w:rsidRPr="00A079F0">
        <w:rPr>
          <w:sz w:val="22"/>
          <w:szCs w:val="22"/>
          <w:lang w:val="cs-CZ"/>
        </w:rPr>
        <w:t>.</w:t>
      </w:r>
    </w:p>
    <w:p w14:paraId="58E3FA5E"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Není-li ve Smlouvě uvedeno jinak, není Zhotovitel oprávněn ani povinen provést jakoukoliv změnu díla bez písemné dohody s Objednatelem ve formě písemného dodatku.</w:t>
      </w:r>
    </w:p>
    <w:p w14:paraId="3D08CD9A"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5C4648A" w14:textId="77777777" w:rsidR="00F25B70" w:rsidRPr="00A079F0" w:rsidRDefault="00F25B70" w:rsidP="00FD4C77">
      <w:pPr>
        <w:pStyle w:val="Nadpis3"/>
        <w:numPr>
          <w:ilvl w:val="2"/>
          <w:numId w:val="22"/>
        </w:numPr>
        <w:spacing w:after="0" w:line="240" w:lineRule="auto"/>
        <w:ind w:left="1559"/>
        <w:rPr>
          <w:sz w:val="22"/>
          <w:szCs w:val="22"/>
          <w:lang w:val="cs-CZ"/>
        </w:rPr>
      </w:pPr>
      <w:r w:rsidRPr="00A079F0">
        <w:rPr>
          <w:sz w:val="22"/>
          <w:szCs w:val="22"/>
          <w:lang w:val="cs-CZ"/>
        </w:rPr>
        <w:t>Smlouvou,</w:t>
      </w:r>
    </w:p>
    <w:p w14:paraId="2A51C293"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podmínkami stanovenými ČSN,</w:t>
      </w:r>
    </w:p>
    <w:p w14:paraId="1DA23CF9"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projektovou dokumentací, a</w:t>
      </w:r>
    </w:p>
    <w:p w14:paraId="7409DF71" w14:textId="77777777" w:rsidR="00D51B62" w:rsidRPr="00A079F0" w:rsidRDefault="00F25B70" w:rsidP="00D51B62">
      <w:pPr>
        <w:pStyle w:val="Nadpis3"/>
        <w:numPr>
          <w:ilvl w:val="2"/>
          <w:numId w:val="22"/>
        </w:numPr>
        <w:spacing w:after="0" w:line="240" w:lineRule="auto"/>
        <w:rPr>
          <w:sz w:val="22"/>
          <w:szCs w:val="22"/>
          <w:lang w:val="cs-CZ"/>
        </w:rPr>
      </w:pPr>
      <w:r w:rsidRPr="00A079F0">
        <w:rPr>
          <w:sz w:val="22"/>
          <w:szCs w:val="22"/>
          <w:lang w:val="cs-CZ"/>
        </w:rPr>
        <w:t>obecně závaznými metodikami a doporučeními výrobců komponentů a technologií použitých při výstavbě, neodporují-li platným ČSN.</w:t>
      </w:r>
    </w:p>
    <w:p w14:paraId="39CDDABA" w14:textId="77777777" w:rsidR="00C84005" w:rsidRPr="00A079F0" w:rsidRDefault="00F25B70" w:rsidP="00C84005">
      <w:pPr>
        <w:pStyle w:val="Nadpis3"/>
        <w:numPr>
          <w:ilvl w:val="1"/>
          <w:numId w:val="10"/>
        </w:numPr>
        <w:spacing w:before="240" w:after="60"/>
        <w:ind w:left="0" w:firstLine="29"/>
        <w:rPr>
          <w:sz w:val="22"/>
          <w:szCs w:val="22"/>
          <w:lang w:val="cs-CZ"/>
        </w:rPr>
      </w:pPr>
      <w:r w:rsidRPr="00A079F0">
        <w:rPr>
          <w:sz w:val="22"/>
          <w:szCs w:val="22"/>
          <w:lang w:val="cs-CZ"/>
        </w:rPr>
        <w:lastRenderedPageBreak/>
        <w:t>Smluvní strany se výslovně dohodly, že normy ČSN (rozumí se tím i ČSN EN a ČSN OHSAS), jejichž použití přichází v úvahu při provádění díla dle Smlouvy, budou pro realizaci daného díla považovat obě strany za závazné v plném rozsahu.</w:t>
      </w:r>
    </w:p>
    <w:p w14:paraId="014DBE15"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Doba plnění</w:t>
      </w:r>
    </w:p>
    <w:p w14:paraId="1E81D2BE" w14:textId="1511F962" w:rsidR="00BB4E7F" w:rsidRPr="00A079F0" w:rsidRDefault="003B2776" w:rsidP="00855C5F">
      <w:pPr>
        <w:pStyle w:val="Nadpis2"/>
        <w:numPr>
          <w:ilvl w:val="1"/>
          <w:numId w:val="24"/>
        </w:numPr>
        <w:spacing w:line="240" w:lineRule="auto"/>
        <w:ind w:left="0"/>
        <w:rPr>
          <w:sz w:val="22"/>
          <w:lang w:val="cs-CZ"/>
        </w:rPr>
      </w:pPr>
      <w:bookmarkStart w:id="3" w:name="_Ref389125091"/>
      <w:r w:rsidRPr="00A079F0">
        <w:rPr>
          <w:sz w:val="22"/>
          <w:lang w:val="cs-CZ"/>
        </w:rPr>
        <w:t xml:space="preserve">Zhotovitel se zavazuje </w:t>
      </w:r>
      <w:r w:rsidRPr="00A079F0">
        <w:rPr>
          <w:b/>
          <w:sz w:val="22"/>
          <w:lang w:val="cs-CZ"/>
        </w:rPr>
        <w:t>řádně provést</w:t>
      </w:r>
      <w:r w:rsidR="005B3877">
        <w:rPr>
          <w:b/>
          <w:sz w:val="22"/>
          <w:lang w:val="cs-CZ"/>
        </w:rPr>
        <w:t xml:space="preserve"> dílo,</w:t>
      </w:r>
      <w:r w:rsidRPr="00A079F0">
        <w:rPr>
          <w:b/>
          <w:sz w:val="22"/>
          <w:lang w:val="cs-CZ"/>
        </w:rPr>
        <w:t xml:space="preserve"> ukončit a</w:t>
      </w:r>
      <w:r w:rsidRPr="00A079F0">
        <w:rPr>
          <w:sz w:val="22"/>
          <w:lang w:val="cs-CZ"/>
        </w:rPr>
        <w:t xml:space="preserve"> </w:t>
      </w:r>
      <w:r w:rsidRPr="00A079F0">
        <w:rPr>
          <w:b/>
          <w:sz w:val="22"/>
          <w:lang w:val="cs-CZ"/>
        </w:rPr>
        <w:t xml:space="preserve">předat </w:t>
      </w:r>
      <w:r w:rsidR="005B3877">
        <w:rPr>
          <w:b/>
          <w:sz w:val="22"/>
          <w:lang w:val="cs-CZ"/>
        </w:rPr>
        <w:t>do 12 měsíců od písemné výzvy k převzetí staveniště.</w:t>
      </w:r>
      <w:r w:rsidR="004464DD" w:rsidRPr="00A079F0">
        <w:rPr>
          <w:sz w:val="22"/>
          <w:lang w:val="cs-CZ"/>
        </w:rPr>
        <w:t xml:space="preserve"> Splnění této doby (provedení díla dle § 2604 občanského zákoníku)</w:t>
      </w:r>
      <w:r w:rsidR="00D51B62" w:rsidRPr="00A079F0">
        <w:rPr>
          <w:sz w:val="22"/>
          <w:lang w:val="cs-CZ"/>
        </w:rPr>
        <w:t xml:space="preserve"> </w:t>
      </w:r>
      <w:r w:rsidR="004464DD" w:rsidRPr="00A079F0">
        <w:rPr>
          <w:sz w:val="22"/>
          <w:lang w:val="cs-CZ"/>
        </w:rPr>
        <w:t>je zajištěno smluvní pokutou sjednanou Smlouvou</w:t>
      </w:r>
      <w:r w:rsidR="00712C24" w:rsidRPr="00A079F0">
        <w:rPr>
          <w:sz w:val="22"/>
          <w:lang w:val="cs-CZ"/>
        </w:rPr>
        <w:t>. Přílohou této S</w:t>
      </w:r>
      <w:r w:rsidR="004464DD" w:rsidRPr="00A079F0">
        <w:rPr>
          <w:sz w:val="22"/>
          <w:lang w:val="cs-CZ"/>
        </w:rPr>
        <w:t>mlo</w:t>
      </w:r>
      <w:r w:rsidR="00712C24" w:rsidRPr="00A079F0">
        <w:rPr>
          <w:sz w:val="22"/>
          <w:lang w:val="cs-CZ"/>
        </w:rPr>
        <w:t>uvy je</w:t>
      </w:r>
      <w:r w:rsidR="004464DD" w:rsidRPr="00A079F0">
        <w:rPr>
          <w:sz w:val="22"/>
          <w:lang w:val="cs-CZ"/>
        </w:rPr>
        <w:t xml:space="preserve"> </w:t>
      </w:r>
      <w:r w:rsidR="006B69D5" w:rsidRPr="00A079F0">
        <w:rPr>
          <w:sz w:val="22"/>
          <w:lang w:val="cs-CZ"/>
        </w:rPr>
        <w:t xml:space="preserve">závazný </w:t>
      </w:r>
      <w:r w:rsidR="004464DD" w:rsidRPr="00A079F0">
        <w:rPr>
          <w:sz w:val="22"/>
          <w:lang w:val="cs-CZ"/>
        </w:rPr>
        <w:t>harmonogram</w:t>
      </w:r>
      <w:r w:rsidR="00712C24" w:rsidRPr="00A079F0">
        <w:rPr>
          <w:sz w:val="22"/>
          <w:lang w:val="cs-CZ"/>
        </w:rPr>
        <w:t xml:space="preserve"> postupu prací</w:t>
      </w:r>
      <w:r w:rsidR="004464DD" w:rsidRPr="00A079F0">
        <w:rPr>
          <w:sz w:val="22"/>
          <w:lang w:val="cs-CZ"/>
        </w:rPr>
        <w:t>.</w:t>
      </w:r>
      <w:bookmarkEnd w:id="3"/>
      <w:r w:rsidR="006B69D5" w:rsidRPr="00A079F0">
        <w:rPr>
          <w:sz w:val="22"/>
          <w:lang w:val="cs-CZ"/>
        </w:rPr>
        <w:t xml:space="preserve"> </w:t>
      </w:r>
    </w:p>
    <w:p w14:paraId="757E95D1" w14:textId="4D2A5D50" w:rsidR="000F0E7B" w:rsidRPr="00A079F0" w:rsidRDefault="007E5786" w:rsidP="007E5786">
      <w:pPr>
        <w:pStyle w:val="Nadpis2"/>
        <w:numPr>
          <w:ilvl w:val="1"/>
          <w:numId w:val="24"/>
        </w:numPr>
        <w:spacing w:line="240" w:lineRule="auto"/>
        <w:ind w:left="0"/>
        <w:rPr>
          <w:sz w:val="22"/>
          <w:szCs w:val="22"/>
          <w:lang w:val="cs-CZ"/>
        </w:rPr>
      </w:pPr>
      <w:r w:rsidRPr="00A079F0">
        <w:rPr>
          <w:sz w:val="22"/>
          <w:lang w:val="cs-CZ"/>
        </w:rPr>
        <w:t xml:space="preserve">Zhotovitel je povinen </w:t>
      </w:r>
      <w:r w:rsidRPr="00A079F0">
        <w:rPr>
          <w:b/>
          <w:sz w:val="22"/>
          <w:lang w:val="cs-CZ"/>
        </w:rPr>
        <w:t xml:space="preserve">převzít staveniště </w:t>
      </w:r>
      <w:r w:rsidRPr="00A079F0">
        <w:rPr>
          <w:b/>
          <w:sz w:val="22"/>
          <w:szCs w:val="22"/>
          <w:lang w:val="cs-CZ"/>
        </w:rPr>
        <w:t xml:space="preserve">a zahájit stavební práce </w:t>
      </w:r>
      <w:r w:rsidRPr="00A079F0">
        <w:rPr>
          <w:b/>
          <w:sz w:val="22"/>
          <w:lang w:val="cs-CZ"/>
        </w:rPr>
        <w:t xml:space="preserve">nejpozději do 10 dnů od </w:t>
      </w:r>
      <w:r w:rsidR="00D94140">
        <w:rPr>
          <w:b/>
          <w:sz w:val="22"/>
          <w:lang w:val="cs-CZ"/>
        </w:rPr>
        <w:t>písemné výzvy k převzetí staveniště</w:t>
      </w:r>
      <w:r w:rsidR="00B97296" w:rsidRPr="00A079F0">
        <w:rPr>
          <w:b/>
          <w:lang w:val="cs-CZ"/>
        </w:rPr>
        <w:t>.</w:t>
      </w:r>
      <w:r w:rsidR="00B97296" w:rsidRPr="00A079F0">
        <w:rPr>
          <w:lang w:val="cs-CZ"/>
        </w:rPr>
        <w:t xml:space="preserve"> </w:t>
      </w:r>
      <w:r w:rsidR="000F0E7B" w:rsidRPr="00A079F0">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1446739E" w14:textId="77777777" w:rsidR="00C62C7B" w:rsidRPr="00A079F0" w:rsidRDefault="00C62C7B" w:rsidP="00FD4C77">
      <w:pPr>
        <w:pStyle w:val="Nadpis2"/>
        <w:numPr>
          <w:ilvl w:val="1"/>
          <w:numId w:val="24"/>
        </w:numPr>
        <w:spacing w:line="240" w:lineRule="auto"/>
        <w:ind w:left="0"/>
        <w:rPr>
          <w:sz w:val="22"/>
          <w:szCs w:val="22"/>
          <w:lang w:val="cs-CZ"/>
        </w:rPr>
      </w:pPr>
      <w:r w:rsidRPr="00A079F0">
        <w:rPr>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6DCE39DB" w14:textId="77777777" w:rsidR="00BB4E7F" w:rsidRPr="00A079F0" w:rsidRDefault="00BB4E7F" w:rsidP="00663E5A">
      <w:pPr>
        <w:pStyle w:val="Nadpis2"/>
        <w:numPr>
          <w:ilvl w:val="1"/>
          <w:numId w:val="24"/>
        </w:numPr>
        <w:spacing w:line="240" w:lineRule="auto"/>
        <w:ind w:left="0"/>
        <w:rPr>
          <w:sz w:val="22"/>
          <w:szCs w:val="22"/>
          <w:lang w:val="cs-CZ"/>
        </w:rPr>
      </w:pPr>
      <w:r w:rsidRPr="00A079F0">
        <w:rPr>
          <w:sz w:val="22"/>
          <w:szCs w:val="22"/>
          <w:lang w:val="cs-CZ"/>
        </w:rPr>
        <w:t xml:space="preserve">Zhotovitel splní svou povinnost provést dílo jeho řádným dokončením, protokolárním předáním předmětu díla Objednateli. </w:t>
      </w:r>
      <w:r w:rsidRPr="00A079F0">
        <w:rPr>
          <w:bCs/>
          <w:sz w:val="22"/>
          <w:szCs w:val="22"/>
          <w:lang w:val="cs-CZ"/>
        </w:rPr>
        <w:t>Dílo se považuje za dokončené, pokud nevykazuje žádné vady a nedodělky</w:t>
      </w:r>
      <w:r w:rsidR="00663E5A" w:rsidRPr="00A079F0">
        <w:rPr>
          <w:b/>
          <w:bCs/>
          <w:sz w:val="22"/>
          <w:szCs w:val="22"/>
          <w:lang w:val="cs-CZ"/>
        </w:rPr>
        <w:t>, kromě ojedinělých drobných vad, které samy o sobě, ani ve spojení s jinými nebrání užívání stavby funkčně nebo esteticky, ani její užívání podstatným způsobem neomezují.</w:t>
      </w:r>
    </w:p>
    <w:p w14:paraId="1B8E6F03" w14:textId="77777777" w:rsidR="00BB4E7F" w:rsidRPr="00A079F0" w:rsidRDefault="00BB4E7F" w:rsidP="00FD4C77">
      <w:pPr>
        <w:pStyle w:val="Nadpis2"/>
        <w:numPr>
          <w:ilvl w:val="1"/>
          <w:numId w:val="24"/>
        </w:numPr>
        <w:spacing w:line="240" w:lineRule="auto"/>
        <w:ind w:left="0"/>
        <w:rPr>
          <w:sz w:val="22"/>
          <w:szCs w:val="22"/>
          <w:lang w:val="cs-CZ"/>
        </w:rPr>
      </w:pPr>
      <w:r w:rsidRPr="00A079F0">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424581A8" w14:textId="77777777" w:rsidR="00BB4E7F" w:rsidRPr="00A079F0" w:rsidRDefault="00BB4E7F" w:rsidP="00FD4C77">
      <w:pPr>
        <w:pStyle w:val="Nadpis2"/>
        <w:numPr>
          <w:ilvl w:val="1"/>
          <w:numId w:val="24"/>
        </w:numPr>
        <w:spacing w:line="240" w:lineRule="auto"/>
        <w:ind w:left="0"/>
        <w:rPr>
          <w:sz w:val="22"/>
          <w:szCs w:val="22"/>
          <w:lang w:val="cs-CZ"/>
        </w:rPr>
      </w:pPr>
      <w:r w:rsidRPr="00A079F0">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4B36B968" w14:textId="77777777" w:rsidR="00071A98" w:rsidRPr="00071A98"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Místo plnění</w:t>
      </w:r>
    </w:p>
    <w:p w14:paraId="0D73A0CD" w14:textId="3007D126" w:rsidR="00A811F8" w:rsidRPr="00071A98" w:rsidRDefault="009D3052" w:rsidP="00A811F8">
      <w:pPr>
        <w:pStyle w:val="Nadpis2"/>
        <w:numPr>
          <w:ilvl w:val="1"/>
          <w:numId w:val="3"/>
        </w:numPr>
        <w:spacing w:line="240" w:lineRule="auto"/>
        <w:ind w:left="0"/>
        <w:rPr>
          <w:sz w:val="22"/>
          <w:szCs w:val="22"/>
          <w:lang w:val="cs-CZ"/>
        </w:rPr>
      </w:pPr>
      <w:r w:rsidRPr="00A079F0">
        <w:rPr>
          <w:sz w:val="22"/>
          <w:szCs w:val="22"/>
          <w:lang w:val="cs-CZ"/>
        </w:rPr>
        <w:t xml:space="preserve">Místem plnění </w:t>
      </w:r>
      <w:r w:rsidR="00902D6C" w:rsidRPr="00A079F0">
        <w:rPr>
          <w:sz w:val="22"/>
          <w:szCs w:val="22"/>
          <w:lang w:val="cs-CZ"/>
        </w:rPr>
        <w:t>je</w:t>
      </w:r>
      <w:r w:rsidR="00D94140">
        <w:rPr>
          <w:sz w:val="22"/>
          <w:szCs w:val="22"/>
          <w:lang w:val="cs-CZ"/>
        </w:rPr>
        <w:t xml:space="preserve"> </w:t>
      </w:r>
      <w:r w:rsidR="005B3877">
        <w:rPr>
          <w:sz w:val="22"/>
          <w:szCs w:val="22"/>
          <w:lang w:val="cs-CZ"/>
        </w:rPr>
        <w:t>Horní Česká 247/15, 669 02 Znojmo</w:t>
      </w:r>
      <w:r w:rsidR="00A30FDC">
        <w:rPr>
          <w:sz w:val="22"/>
          <w:szCs w:val="22"/>
          <w:lang w:val="cs-CZ"/>
        </w:rPr>
        <w:t>, Veselá 144/8, 669 02 Znojmo.</w:t>
      </w:r>
    </w:p>
    <w:p w14:paraId="27ECA008"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Cena za provedení díla</w:t>
      </w:r>
    </w:p>
    <w:p w14:paraId="3BC4184A" w14:textId="04A1C301"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Cena za zhotovení předmětu smlouvy je stanovena dohodou smluvních stran na základě cenové nabídky Zhotovitele, zpracované na základě projektové dokumentace pro veřejnou zakázku </w:t>
      </w:r>
      <w:r w:rsidR="005B3877">
        <w:rPr>
          <w:sz w:val="22"/>
          <w:szCs w:val="22"/>
          <w:lang w:val="cs-CZ"/>
        </w:rPr>
        <w:t>„</w:t>
      </w:r>
      <w:r w:rsidR="005B3877" w:rsidRPr="005B3877">
        <w:rPr>
          <w:rFonts w:ascii="Times New Roman" w:hAnsi="Times New Roman"/>
          <w:b/>
          <w:sz w:val="22"/>
          <w:szCs w:val="22"/>
        </w:rPr>
        <w:t>MODERNIZACE BUDOV ZA ÚČELEM ROZŠÍŘENÍ SOUSTAVY VÝUKOVÝCH PROSTORŮ A ODBORNÝCH UČEBEN PRO ŽÁKY SE ZDRAVOTNÍM POSTIŽENÍM</w:t>
      </w:r>
      <w:r w:rsidR="00D94140" w:rsidRPr="00127333">
        <w:rPr>
          <w:rFonts w:ascii="Times New Roman" w:hAnsi="Times New Roman"/>
          <w:b/>
          <w:sz w:val="22"/>
          <w:szCs w:val="22"/>
        </w:rPr>
        <w:t>“</w:t>
      </w:r>
      <w:r w:rsidRPr="00A079F0">
        <w:rPr>
          <w:sz w:val="22"/>
          <w:szCs w:val="22"/>
          <w:lang w:val="cs-CZ"/>
        </w:rPr>
        <w:t>včetně soupisu stavebních prací, dodávek a služeb s výkazem výměr předa</w:t>
      </w:r>
      <w:r w:rsidR="00A366D4" w:rsidRPr="00A079F0">
        <w:rPr>
          <w:sz w:val="22"/>
          <w:szCs w:val="22"/>
          <w:lang w:val="cs-CZ"/>
        </w:rPr>
        <w:t>ných objednatelem</w:t>
      </w:r>
      <w:r w:rsidR="00D327C3" w:rsidRPr="00A079F0">
        <w:rPr>
          <w:sz w:val="22"/>
          <w:szCs w:val="22"/>
          <w:lang w:val="cs-CZ"/>
        </w:rPr>
        <w:t>,</w:t>
      </w:r>
      <w:r w:rsidR="00A366D4" w:rsidRPr="00A079F0">
        <w:rPr>
          <w:sz w:val="22"/>
          <w:szCs w:val="22"/>
          <w:lang w:val="cs-CZ"/>
        </w:rPr>
        <w:t xml:space="preserve"> </w:t>
      </w:r>
      <w:r w:rsidRPr="00A079F0">
        <w:rPr>
          <w:sz w:val="22"/>
          <w:szCs w:val="22"/>
          <w:lang w:val="cs-CZ"/>
        </w:rPr>
        <w:t>činí celkem:</w:t>
      </w:r>
    </w:p>
    <w:p w14:paraId="6CE4B05D"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bookmarkStart w:id="4" w:name="Text3"/>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bookmarkEnd w:id="4"/>
      <w:r w:rsidRPr="00A079F0">
        <w:rPr>
          <w:rFonts w:ascii="Cambria" w:hAnsi="Cambria" w:cs="Cambria"/>
          <w:b/>
          <w:bCs/>
          <w:sz w:val="22"/>
          <w:szCs w:val="22"/>
          <w:lang w:val="cs-CZ"/>
        </w:rPr>
        <w:t>,- Kč</w:t>
      </w:r>
    </w:p>
    <w:p w14:paraId="1C4EC5B1" w14:textId="52D6965D" w:rsidR="00627D8E" w:rsidRPr="00A079F0" w:rsidRDefault="00CC405E" w:rsidP="00627D8E">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DPH</w:t>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00627D8E"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00627D8E" w:rsidRPr="00A079F0">
        <w:rPr>
          <w:rFonts w:ascii="Cambria" w:hAnsi="Cambria" w:cs="Cambria"/>
          <w:b/>
          <w:bCs/>
          <w:sz w:val="22"/>
          <w:szCs w:val="22"/>
          <w:lang w:val="cs-CZ"/>
        </w:rPr>
        <w:t>,- Kč</w:t>
      </w:r>
    </w:p>
    <w:p w14:paraId="1502CBFA"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lastRenderedPageBreak/>
        <w:t xml:space="preserve">Cena </w:t>
      </w:r>
      <w:r w:rsidR="007B6555">
        <w:rPr>
          <w:rFonts w:ascii="Cambria" w:hAnsi="Cambria" w:cs="Cambria"/>
          <w:b/>
          <w:bCs/>
          <w:sz w:val="22"/>
          <w:szCs w:val="22"/>
          <w:lang w:val="cs-CZ"/>
        </w:rPr>
        <w:t>celkem</w:t>
      </w:r>
      <w:r w:rsidR="007B6555">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275803E6" w14:textId="77777777" w:rsidR="00BB4E7F" w:rsidRPr="00A079F0" w:rsidRDefault="00627D8E" w:rsidP="00627D8E">
      <w:pPr>
        <w:pStyle w:val="Nadpis2"/>
        <w:numPr>
          <w:ilvl w:val="0"/>
          <w:numId w:val="0"/>
        </w:numPr>
        <w:spacing w:line="240" w:lineRule="auto"/>
        <w:rPr>
          <w:sz w:val="22"/>
          <w:szCs w:val="22"/>
          <w:lang w:val="cs-CZ"/>
        </w:rPr>
      </w:pPr>
      <w:r w:rsidRPr="00A079F0">
        <w:rPr>
          <w:sz w:val="22"/>
          <w:szCs w:val="22"/>
          <w:lang w:val="cs-CZ"/>
        </w:rPr>
        <w:t xml:space="preserve"> </w:t>
      </w:r>
      <w:r w:rsidR="00BB4E7F" w:rsidRPr="00A079F0">
        <w:rPr>
          <w:sz w:val="22"/>
          <w:szCs w:val="22"/>
          <w:lang w:val="cs-CZ"/>
        </w:rPr>
        <w:t xml:space="preserve">(dále též „Cena za provedení díla“ nebo „Cena díla“) </w:t>
      </w:r>
    </w:p>
    <w:p w14:paraId="769A4C5E" w14:textId="77777777" w:rsidR="00A81D52" w:rsidRPr="00A079F0" w:rsidRDefault="00A366D4" w:rsidP="00FD4C77">
      <w:pPr>
        <w:pStyle w:val="Nadpis2"/>
        <w:numPr>
          <w:ilvl w:val="1"/>
          <w:numId w:val="28"/>
        </w:numPr>
        <w:spacing w:line="240" w:lineRule="auto"/>
        <w:ind w:left="0"/>
        <w:rPr>
          <w:sz w:val="22"/>
          <w:szCs w:val="22"/>
          <w:lang w:val="cs-CZ"/>
        </w:rPr>
      </w:pPr>
      <w:r w:rsidRPr="00A079F0">
        <w:rPr>
          <w:sz w:val="22"/>
          <w:szCs w:val="22"/>
          <w:lang w:val="cs-CZ"/>
        </w:rPr>
        <w:t>Cena díla stanovena v čl. VII odst</w:t>
      </w:r>
      <w:r w:rsidR="00297407" w:rsidRPr="00A079F0">
        <w:rPr>
          <w:sz w:val="22"/>
          <w:szCs w:val="22"/>
          <w:lang w:val="cs-CZ"/>
        </w:rPr>
        <w:t>.</w:t>
      </w:r>
      <w:r w:rsidRPr="00A079F0">
        <w:rPr>
          <w:sz w:val="22"/>
          <w:szCs w:val="22"/>
          <w:lang w:val="cs-CZ"/>
        </w:rPr>
        <w:t xml:space="preserve"> 1 Smlouvy obsahuje vše, co je uvedeno v</w:t>
      </w:r>
      <w:r w:rsidR="008848A2" w:rsidRPr="00A079F0">
        <w:rPr>
          <w:sz w:val="22"/>
          <w:szCs w:val="22"/>
          <w:lang w:val="cs-CZ"/>
        </w:rPr>
        <w:t> </w:t>
      </w:r>
      <w:r w:rsidR="008848A2" w:rsidRPr="00A079F0">
        <w:rPr>
          <w:b/>
          <w:sz w:val="22"/>
          <w:szCs w:val="22"/>
          <w:lang w:val="cs-CZ"/>
        </w:rPr>
        <w:t>položkovém rozpočtu</w:t>
      </w:r>
      <w:r w:rsidR="008848A2" w:rsidRPr="00A079F0">
        <w:rPr>
          <w:sz w:val="22"/>
          <w:szCs w:val="22"/>
          <w:lang w:val="cs-CZ"/>
        </w:rPr>
        <w:t>, jenž tvoří přílohu č. 1 této Smlouvy.</w:t>
      </w:r>
      <w:r w:rsidR="00B01705" w:rsidRPr="00A079F0">
        <w:rPr>
          <w:sz w:val="22"/>
          <w:szCs w:val="22"/>
          <w:lang w:val="cs-CZ"/>
        </w:rPr>
        <w:t xml:space="preserve"> </w:t>
      </w:r>
    </w:p>
    <w:p w14:paraId="1870ACBC"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Objednatelem nebudou na Cenu za provedení díla poskytována jakákoli plnění před zahájením provádění díla.</w:t>
      </w:r>
    </w:p>
    <w:p w14:paraId="359F6211" w14:textId="77777777" w:rsidR="0020382E"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t>Obě smluvní strany se vzájemně dohodly</w:t>
      </w:r>
      <w:r w:rsidR="00356033" w:rsidRPr="00A079F0">
        <w:rPr>
          <w:sz w:val="22"/>
          <w:szCs w:val="22"/>
          <w:lang w:val="cs-CZ"/>
        </w:rPr>
        <w:t xml:space="preserve">, že cena </w:t>
      </w:r>
      <w:r w:rsidR="005C4329" w:rsidRPr="00A079F0">
        <w:rPr>
          <w:sz w:val="22"/>
          <w:szCs w:val="22"/>
          <w:lang w:val="cs-CZ"/>
        </w:rPr>
        <w:t xml:space="preserve">bude </w:t>
      </w:r>
      <w:r w:rsidR="00356033" w:rsidRPr="00A079F0">
        <w:rPr>
          <w:b/>
          <w:sz w:val="22"/>
          <w:szCs w:val="22"/>
          <w:lang w:val="cs-CZ"/>
        </w:rPr>
        <w:t>hrazena průběžně</w:t>
      </w:r>
      <w:r w:rsidRPr="00A079F0">
        <w:rPr>
          <w:sz w:val="22"/>
          <w:szCs w:val="22"/>
          <w:lang w:val="cs-CZ"/>
        </w:rPr>
        <w:t>,</w:t>
      </w:r>
      <w:r w:rsidR="003A0C46" w:rsidRPr="00A079F0">
        <w:rPr>
          <w:sz w:val="22"/>
          <w:szCs w:val="22"/>
          <w:lang w:val="cs-CZ"/>
        </w:rPr>
        <w:t xml:space="preserve"> </w:t>
      </w:r>
      <w:r w:rsidRPr="00A079F0">
        <w:rPr>
          <w:sz w:val="22"/>
          <w:szCs w:val="22"/>
          <w:lang w:val="cs-CZ"/>
        </w:rPr>
        <w:t xml:space="preserve">dílčím zdanitelným plněním jsou </w:t>
      </w:r>
      <w:r w:rsidR="004005C3" w:rsidRPr="00A079F0">
        <w:rPr>
          <w:sz w:val="22"/>
          <w:szCs w:val="22"/>
          <w:lang w:val="cs-CZ"/>
        </w:rPr>
        <w:t xml:space="preserve">dodávky, </w:t>
      </w:r>
      <w:r w:rsidRPr="00A079F0">
        <w:rPr>
          <w:sz w:val="22"/>
          <w:szCs w:val="22"/>
          <w:lang w:val="cs-CZ"/>
        </w:rPr>
        <w:t xml:space="preserve">služby </w:t>
      </w:r>
      <w:r w:rsidR="004005C3" w:rsidRPr="00A079F0">
        <w:rPr>
          <w:sz w:val="22"/>
          <w:szCs w:val="22"/>
          <w:lang w:val="cs-CZ"/>
        </w:rPr>
        <w:t xml:space="preserve">a stavební práce </w:t>
      </w:r>
      <w:r w:rsidRPr="00A079F0">
        <w:rPr>
          <w:sz w:val="22"/>
          <w:szCs w:val="22"/>
          <w:lang w:val="cs-CZ"/>
        </w:rPr>
        <w:t>skutečně poskytnuté v</w:t>
      </w:r>
      <w:r w:rsidR="003A0C46" w:rsidRPr="00A079F0">
        <w:rPr>
          <w:sz w:val="22"/>
          <w:szCs w:val="22"/>
          <w:lang w:val="cs-CZ"/>
        </w:rPr>
        <w:t> </w:t>
      </w:r>
      <w:r w:rsidRPr="00A079F0">
        <w:rPr>
          <w:sz w:val="22"/>
          <w:szCs w:val="22"/>
          <w:lang w:val="cs-CZ"/>
        </w:rPr>
        <w:t>příslušném</w:t>
      </w:r>
      <w:r w:rsidR="003A0C46" w:rsidRPr="00A079F0">
        <w:rPr>
          <w:sz w:val="22"/>
          <w:szCs w:val="22"/>
          <w:lang w:val="cs-CZ"/>
        </w:rPr>
        <w:t xml:space="preserve"> kalendářním</w:t>
      </w:r>
      <w:r w:rsidRPr="00A079F0">
        <w:rPr>
          <w:sz w:val="22"/>
          <w:szCs w:val="22"/>
          <w:lang w:val="cs-CZ"/>
        </w:rPr>
        <w:t xml:space="preserve"> měsíci. Za datum uskutečnění dílčího zdanitelného plnění prohlašují poslední den každého kalendářního měsíce. </w:t>
      </w:r>
    </w:p>
    <w:p w14:paraId="3E8201BD" w14:textId="641B18DF" w:rsidR="00BB4E7F"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t>Po ukončení každého kalendářního měsíce předá Zhotovitel Objednateli daňový doklad (fakturu)ve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A079F0">
        <w:rPr>
          <w:sz w:val="22"/>
          <w:szCs w:val="22"/>
          <w:lang w:val="cs-CZ"/>
        </w:rPr>
        <w:t xml:space="preserve"> Každá faktura musí být označena </w:t>
      </w:r>
      <w:r w:rsidR="007B6555">
        <w:rPr>
          <w:sz w:val="22"/>
          <w:szCs w:val="22"/>
          <w:lang w:val="cs-CZ"/>
        </w:rPr>
        <w:t>názvem</w:t>
      </w:r>
      <w:r w:rsidR="00A81D52" w:rsidRPr="00A079F0">
        <w:rPr>
          <w:sz w:val="22"/>
          <w:szCs w:val="22"/>
          <w:lang w:val="cs-CZ"/>
        </w:rPr>
        <w:t xml:space="preserve"> projektu</w:t>
      </w:r>
      <w:r w:rsidR="0020382E" w:rsidRPr="00A079F0">
        <w:rPr>
          <w:rFonts w:ascii="Calibri" w:hAnsi="Calibri"/>
          <w:b/>
          <w:sz w:val="32"/>
          <w:szCs w:val="32"/>
          <w:lang w:val="cs-CZ"/>
        </w:rPr>
        <w:t xml:space="preserve"> </w:t>
      </w:r>
      <w:r w:rsidR="00D94140" w:rsidRPr="00A079F0">
        <w:rPr>
          <w:b/>
          <w:bCs/>
          <w:sz w:val="22"/>
          <w:szCs w:val="22"/>
          <w:lang w:val="cs-CZ"/>
        </w:rPr>
        <w:t>„</w:t>
      </w:r>
      <w:r w:rsidR="005B3877" w:rsidRPr="005B3877">
        <w:rPr>
          <w:rFonts w:ascii="Times New Roman" w:hAnsi="Times New Roman"/>
          <w:b/>
          <w:sz w:val="22"/>
          <w:szCs w:val="22"/>
        </w:rPr>
        <w:t>MODERNIZACE BUDOV ZA ÚČELEM ROZŠÍŘENÍ SOUSTAVY VÝUKOVÝCH PROSTORŮ A ODBORNÝCH UČEBEN PRO ŽÁKY SE ZDRAVOTNÍM POSTIŽENÍM</w:t>
      </w:r>
      <w:r w:rsidR="00D94140" w:rsidRPr="00127333">
        <w:rPr>
          <w:rFonts w:ascii="Times New Roman" w:hAnsi="Times New Roman"/>
          <w:b/>
          <w:sz w:val="22"/>
          <w:szCs w:val="22"/>
        </w:rPr>
        <w:t>“</w:t>
      </w:r>
      <w:r w:rsidR="00D94140">
        <w:rPr>
          <w:rFonts w:ascii="Times New Roman" w:hAnsi="Times New Roman"/>
          <w:b/>
          <w:sz w:val="22"/>
          <w:szCs w:val="22"/>
        </w:rPr>
        <w:t>.</w:t>
      </w:r>
      <w:r w:rsidR="00FC6FAE">
        <w:rPr>
          <w:sz w:val="22"/>
          <w:szCs w:val="22"/>
          <w:lang w:val="cs-CZ"/>
        </w:rPr>
        <w:t xml:space="preserve"> </w:t>
      </w:r>
      <w:r w:rsidRPr="00A079F0">
        <w:rPr>
          <w:sz w:val="22"/>
          <w:szCs w:val="22"/>
          <w:lang w:val="cs-CZ"/>
        </w:rPr>
        <w:t xml:space="preserve">Zhotovitel je oprávněn účtovat daňovým dokladem za příslušné období pouze práce a dodávky v rozsahu písemně odsouhlaseném technickým dozorem. </w:t>
      </w:r>
      <w:r w:rsidR="00FC1870">
        <w:rPr>
          <w:sz w:val="22"/>
          <w:szCs w:val="22"/>
          <w:lang w:val="cs-CZ"/>
        </w:rPr>
        <w:t xml:space="preserve">Zhotovitel je plátcem DPH a uplatňuje v tomto režimu přenesenou daňovou povinnost. </w:t>
      </w:r>
      <w:r w:rsidRPr="00A079F0">
        <w:rPr>
          <w:sz w:val="22"/>
          <w:szCs w:val="22"/>
          <w:lang w:val="cs-CZ"/>
        </w:rPr>
        <w:t>Cenu neodsouhlasených prací a dodávek je Zhotovitel oprávněn účtovat jen po písemné dohodě s Objednatelem, jinak na základě pravomocného soudního rozhodnutí, které potvrdí jeho nárok.</w:t>
      </w:r>
    </w:p>
    <w:p w14:paraId="1C898827" w14:textId="77777777" w:rsidR="00A81D52"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A079F0">
        <w:rPr>
          <w:b/>
          <w:bCs/>
          <w:sz w:val="22"/>
          <w:szCs w:val="22"/>
          <w:lang w:val="cs-CZ"/>
        </w:rPr>
        <w:t>zjišťovací protokol</w:t>
      </w:r>
      <w:r w:rsidR="005F4816" w:rsidRPr="00A079F0">
        <w:rPr>
          <w:b/>
          <w:bCs/>
          <w:sz w:val="22"/>
          <w:szCs w:val="22"/>
          <w:lang w:val="cs-CZ"/>
        </w:rPr>
        <w:t xml:space="preserve"> se soupisem provedených prací</w:t>
      </w:r>
      <w:r w:rsidRPr="00A079F0">
        <w:rPr>
          <w:sz w:val="22"/>
          <w:szCs w:val="22"/>
          <w:lang w:val="cs-CZ"/>
        </w:rPr>
        <w:t>. Zjišťovací protokol předá Zhotovitel Objednateli i v elektronické podobě ve formátu *.</w:t>
      </w:r>
      <w:proofErr w:type="spellStart"/>
      <w:r w:rsidRPr="00A079F0">
        <w:rPr>
          <w:sz w:val="22"/>
          <w:szCs w:val="22"/>
          <w:lang w:val="cs-CZ"/>
        </w:rPr>
        <w:t>xls</w:t>
      </w:r>
      <w:proofErr w:type="spellEnd"/>
      <w:r w:rsidRPr="00A079F0">
        <w:rPr>
          <w:sz w:val="22"/>
          <w:szCs w:val="22"/>
          <w:lang w:val="cs-CZ"/>
        </w:rPr>
        <w:t>, *.</w:t>
      </w:r>
      <w:proofErr w:type="spellStart"/>
      <w:r w:rsidRPr="00A079F0">
        <w:rPr>
          <w:sz w:val="22"/>
          <w:szCs w:val="22"/>
          <w:lang w:val="cs-CZ"/>
        </w:rPr>
        <w:t>xlsx</w:t>
      </w:r>
      <w:proofErr w:type="spellEnd"/>
      <w:r w:rsidRPr="00A079F0">
        <w:rPr>
          <w:sz w:val="22"/>
          <w:szCs w:val="22"/>
          <w:lang w:val="cs-CZ"/>
        </w:rPr>
        <w:t xml:space="preserve">.  Po odsouhlasení Objednatelem a odborným dozorem (Objednatel a odborný dozor se vyjádří do pěti dnů po předání </w:t>
      </w:r>
      <w:r w:rsidRPr="00A079F0">
        <w:rPr>
          <w:bCs/>
          <w:iCs/>
          <w:sz w:val="22"/>
          <w:szCs w:val="22"/>
          <w:lang w:val="cs-CZ"/>
        </w:rPr>
        <w:t>zjišťovacího protokolu</w:t>
      </w:r>
      <w:r w:rsidRPr="00A079F0">
        <w:rPr>
          <w:sz w:val="22"/>
          <w:szCs w:val="22"/>
          <w:lang w:val="cs-CZ"/>
        </w:rPr>
        <w:t xml:space="preserve">) vystaví </w:t>
      </w:r>
      <w:r w:rsidRPr="00A079F0">
        <w:rPr>
          <w:b/>
          <w:bCs/>
          <w:sz w:val="22"/>
          <w:szCs w:val="22"/>
          <w:lang w:val="cs-CZ"/>
        </w:rPr>
        <w:t>fakturu s obvyklými náležitostmi, jejíž nedílnou součástí musí být zjišťovací protokol a soupis provedených prací</w:t>
      </w:r>
      <w:r w:rsidRPr="00A079F0">
        <w:rPr>
          <w:sz w:val="22"/>
          <w:szCs w:val="22"/>
          <w:lang w:val="cs-CZ"/>
        </w:rPr>
        <w:t xml:space="preserve">. Bez tohoto zjišťovacího protokolu a </w:t>
      </w:r>
      <w:r w:rsidR="006141E6" w:rsidRPr="00A079F0">
        <w:rPr>
          <w:sz w:val="22"/>
          <w:szCs w:val="22"/>
          <w:lang w:val="cs-CZ"/>
        </w:rPr>
        <w:t>soupisu prací</w:t>
      </w:r>
      <w:r w:rsidR="00D61AE8" w:rsidRPr="00A079F0">
        <w:rPr>
          <w:sz w:val="22"/>
          <w:szCs w:val="22"/>
          <w:lang w:val="cs-CZ"/>
        </w:rPr>
        <w:t xml:space="preserve"> je faktura neúplná</w:t>
      </w:r>
      <w:r w:rsidRPr="00A079F0">
        <w:rPr>
          <w:sz w:val="22"/>
          <w:szCs w:val="22"/>
          <w:lang w:val="cs-CZ"/>
        </w:rPr>
        <w:t xml:space="preserve">. Datem zdanitelného plnění je poslední den příslušného kalendářního měsíce. Zhotovitel je povinen dle </w:t>
      </w:r>
      <w:proofErr w:type="spellStart"/>
      <w:r w:rsidRPr="00A079F0">
        <w:rPr>
          <w:sz w:val="22"/>
          <w:szCs w:val="22"/>
          <w:lang w:val="cs-CZ"/>
        </w:rPr>
        <w:t>ust</w:t>
      </w:r>
      <w:proofErr w:type="spellEnd"/>
      <w:r w:rsidRPr="00A079F0">
        <w:rPr>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A079F0">
        <w:rPr>
          <w:sz w:val="22"/>
          <w:szCs w:val="22"/>
          <w:lang w:val="cs-CZ"/>
        </w:rPr>
        <w:t>10</w:t>
      </w:r>
      <w:r w:rsidRPr="00A079F0">
        <w:rPr>
          <w:sz w:val="22"/>
          <w:szCs w:val="22"/>
          <w:lang w:val="cs-CZ"/>
        </w:rPr>
        <w:t xml:space="preserve"> pracovních dnů ode dne uskutečnění zdanitelného plnění. </w:t>
      </w:r>
    </w:p>
    <w:p w14:paraId="6339077F" w14:textId="516AAEE0" w:rsidR="00152662" w:rsidRPr="00A079F0" w:rsidRDefault="00152662" w:rsidP="00152662">
      <w:pPr>
        <w:pStyle w:val="Nadpis2"/>
        <w:numPr>
          <w:ilvl w:val="1"/>
          <w:numId w:val="28"/>
        </w:numPr>
        <w:spacing w:line="240" w:lineRule="auto"/>
        <w:ind w:left="0"/>
        <w:rPr>
          <w:sz w:val="22"/>
          <w:szCs w:val="22"/>
          <w:lang w:val="cs-CZ"/>
        </w:rPr>
      </w:pPr>
      <w:r w:rsidRPr="00A079F0">
        <w:rPr>
          <w:sz w:val="22"/>
          <w:szCs w:val="22"/>
          <w:lang w:val="cs-CZ"/>
        </w:rPr>
        <w:t xml:space="preserve">Práce budou uhrazeny na základě odsouhlaseného zjišťovacího protokolu provedených a odsouhlasených prací až do celkové výše </w:t>
      </w:r>
      <w:r w:rsidRPr="00A079F0">
        <w:rPr>
          <w:b/>
          <w:bCs/>
          <w:sz w:val="22"/>
          <w:szCs w:val="22"/>
          <w:lang w:val="cs-CZ"/>
        </w:rPr>
        <w:t>9</w:t>
      </w:r>
      <w:r w:rsidR="00734C23" w:rsidRPr="00A079F0">
        <w:rPr>
          <w:b/>
          <w:bCs/>
          <w:sz w:val="22"/>
          <w:szCs w:val="22"/>
          <w:lang w:val="cs-CZ"/>
        </w:rPr>
        <w:t>0</w:t>
      </w:r>
      <w:r w:rsidRPr="00A079F0">
        <w:rPr>
          <w:b/>
          <w:bCs/>
          <w:sz w:val="22"/>
          <w:szCs w:val="22"/>
          <w:lang w:val="cs-CZ"/>
        </w:rPr>
        <w:t>%</w:t>
      </w:r>
      <w:r w:rsidRPr="00A079F0">
        <w:rPr>
          <w:sz w:val="22"/>
          <w:szCs w:val="22"/>
          <w:lang w:val="cs-CZ"/>
        </w:rPr>
        <w:t xml:space="preserve"> sjednané ceny díla v čl. VII odst. 1 Smlouvy. Zbývající část, tj. </w:t>
      </w:r>
      <w:r w:rsidR="00734C23" w:rsidRPr="00A079F0">
        <w:rPr>
          <w:b/>
          <w:bCs/>
          <w:sz w:val="22"/>
          <w:szCs w:val="22"/>
          <w:lang w:val="cs-CZ"/>
        </w:rPr>
        <w:t>10</w:t>
      </w:r>
      <w:r w:rsidRPr="00A079F0">
        <w:rPr>
          <w:b/>
          <w:bCs/>
          <w:sz w:val="22"/>
          <w:szCs w:val="22"/>
          <w:lang w:val="cs-CZ"/>
        </w:rPr>
        <w:t>%</w:t>
      </w:r>
      <w:r w:rsidRPr="00A079F0">
        <w:rPr>
          <w:sz w:val="22"/>
          <w:szCs w:val="22"/>
          <w:lang w:val="cs-CZ"/>
        </w:rPr>
        <w:t xml:space="preserve"> ze sjednané ceny, uhradí Objednatel Zhotoviteli do </w:t>
      </w:r>
      <w:r w:rsidR="00FC1870">
        <w:rPr>
          <w:sz w:val="22"/>
          <w:szCs w:val="22"/>
          <w:lang w:val="cs-CZ"/>
        </w:rPr>
        <w:t>30</w:t>
      </w:r>
      <w:r w:rsidRPr="00A079F0">
        <w:rPr>
          <w:sz w:val="22"/>
          <w:szCs w:val="22"/>
          <w:lang w:val="cs-CZ"/>
        </w:rPr>
        <w:t xml:space="preserve"> kalendářních dnů po </w:t>
      </w:r>
      <w:r w:rsidR="00150448">
        <w:rPr>
          <w:sz w:val="22"/>
          <w:szCs w:val="22"/>
          <w:lang w:val="cs-CZ"/>
        </w:rPr>
        <w:t>od doručení faktury</w:t>
      </w:r>
      <w:r w:rsidRPr="00A079F0">
        <w:rPr>
          <w:sz w:val="22"/>
          <w:szCs w:val="22"/>
          <w:lang w:val="cs-CZ"/>
        </w:rPr>
        <w:t>.</w:t>
      </w:r>
      <w:r w:rsidR="00DD5564" w:rsidRPr="00A079F0">
        <w:rPr>
          <w:sz w:val="22"/>
          <w:szCs w:val="22"/>
          <w:lang w:val="cs-CZ"/>
        </w:rPr>
        <w:t xml:space="preserve">  </w:t>
      </w:r>
    </w:p>
    <w:p w14:paraId="1DE19058" w14:textId="77777777" w:rsidR="00A81D52" w:rsidRPr="00A079F0" w:rsidRDefault="00A81D52" w:rsidP="00A81D52">
      <w:pPr>
        <w:pStyle w:val="Nadpis2"/>
        <w:numPr>
          <w:ilvl w:val="1"/>
          <w:numId w:val="28"/>
        </w:numPr>
        <w:spacing w:line="240" w:lineRule="auto"/>
        <w:ind w:left="0"/>
        <w:rPr>
          <w:sz w:val="22"/>
          <w:szCs w:val="22"/>
          <w:lang w:val="cs-CZ"/>
        </w:rPr>
      </w:pPr>
      <w:r w:rsidRPr="00A079F0">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A079F0">
        <w:rPr>
          <w:sz w:val="22"/>
          <w:szCs w:val="22"/>
          <w:lang w:val="cs-CZ"/>
        </w:rPr>
        <w:t xml:space="preserve"> </w:t>
      </w:r>
    </w:p>
    <w:p w14:paraId="716B4773" w14:textId="77777777" w:rsidR="00A81D52" w:rsidRPr="00A079F0" w:rsidRDefault="00A81D52" w:rsidP="00A81D52">
      <w:pPr>
        <w:pStyle w:val="Nadpis2"/>
        <w:numPr>
          <w:ilvl w:val="0"/>
          <w:numId w:val="0"/>
        </w:numPr>
        <w:rPr>
          <w:sz w:val="22"/>
          <w:szCs w:val="22"/>
          <w:lang w:val="cs-CZ"/>
        </w:rPr>
      </w:pPr>
      <w:r w:rsidRPr="00A079F0">
        <w:rPr>
          <w:sz w:val="22"/>
          <w:szCs w:val="22"/>
          <w:lang w:val="cs-CZ"/>
        </w:rPr>
        <w:t>Konečná faktura musí mimo výše uvedených náležitostí obsahovat:</w:t>
      </w:r>
    </w:p>
    <w:p w14:paraId="3BA0EB8E"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výslovný název „konečná faktura",</w:t>
      </w:r>
    </w:p>
    <w:p w14:paraId="27798C44"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celkovou sjednanou cenu bez DPH,</w:t>
      </w:r>
    </w:p>
    <w:p w14:paraId="7D06D2D5"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lastRenderedPageBreak/>
        <w:t>soupis všech uhrazených faktur bez DPH,</w:t>
      </w:r>
    </w:p>
    <w:p w14:paraId="09D3362F"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částku zbývající k úhradě bez DPH</w:t>
      </w:r>
    </w:p>
    <w:p w14:paraId="06D265D8" w14:textId="77777777" w:rsidR="00A81D52" w:rsidRPr="00A079F0" w:rsidRDefault="00A81D52" w:rsidP="00A81D52">
      <w:pPr>
        <w:pStyle w:val="Styl1"/>
        <w:spacing w:line="240" w:lineRule="auto"/>
        <w:ind w:left="0" w:firstLine="0"/>
        <w:rPr>
          <w:rFonts w:ascii="Cambria" w:hAnsi="Cambria" w:cs="Cambria"/>
          <w:sz w:val="22"/>
          <w:szCs w:val="22"/>
          <w:lang w:val="cs-CZ"/>
        </w:rPr>
      </w:pPr>
      <w:r w:rsidRPr="00A079F0">
        <w:rPr>
          <w:rFonts w:ascii="Cambria" w:hAnsi="Cambria" w:cs="Cambria"/>
          <w:sz w:val="22"/>
          <w:szCs w:val="22"/>
          <w:lang w:val="cs-CZ"/>
        </w:rPr>
        <w:t>Bez kterékoliv z těchto výše uvedených náležitostí je konečná faktura neplatná.</w:t>
      </w:r>
    </w:p>
    <w:p w14:paraId="5099CEDB" w14:textId="04A1D610" w:rsidR="00BB4E7F" w:rsidRPr="00A079F0" w:rsidRDefault="00BB4E7F" w:rsidP="00FD4C77">
      <w:pPr>
        <w:pStyle w:val="Nadpis2"/>
        <w:numPr>
          <w:ilvl w:val="1"/>
          <w:numId w:val="28"/>
        </w:numPr>
        <w:spacing w:line="240" w:lineRule="auto"/>
        <w:ind w:left="0"/>
        <w:rPr>
          <w:sz w:val="22"/>
          <w:szCs w:val="22"/>
          <w:lang w:val="cs-CZ"/>
        </w:rPr>
      </w:pPr>
      <w:r w:rsidRPr="00A079F0">
        <w:rPr>
          <w:b/>
          <w:sz w:val="22"/>
          <w:szCs w:val="22"/>
          <w:lang w:val="cs-CZ"/>
        </w:rPr>
        <w:t xml:space="preserve">Splatnost daňových dokladů je smluvními stranami dohodnuta na 30 (slovy: třicet) kalendářních dní ode dne </w:t>
      </w:r>
      <w:r w:rsidR="008C2597" w:rsidRPr="00A079F0">
        <w:rPr>
          <w:b/>
          <w:sz w:val="22"/>
          <w:szCs w:val="22"/>
          <w:lang w:val="cs-CZ"/>
        </w:rPr>
        <w:t>doručení</w:t>
      </w:r>
      <w:r w:rsidRPr="00A079F0">
        <w:rPr>
          <w:b/>
          <w:sz w:val="22"/>
          <w:szCs w:val="22"/>
          <w:lang w:val="cs-CZ"/>
        </w:rPr>
        <w:t xml:space="preserve"> faktury Zhotovitelem Objednateli.</w:t>
      </w:r>
      <w:r w:rsidRPr="00A079F0">
        <w:rPr>
          <w:sz w:val="22"/>
          <w:szCs w:val="22"/>
          <w:lang w:val="cs-CZ"/>
        </w:rPr>
        <w:t xml:space="preserve"> Zhotovitel je povinen vystavit a doručit fakturu Objednateli do </w:t>
      </w:r>
      <w:r w:rsidR="00291A36" w:rsidRPr="00A079F0">
        <w:rPr>
          <w:sz w:val="22"/>
          <w:szCs w:val="22"/>
          <w:lang w:val="cs-CZ"/>
        </w:rPr>
        <w:t>10</w:t>
      </w:r>
      <w:r w:rsidR="0020382E" w:rsidRPr="00A079F0">
        <w:rPr>
          <w:sz w:val="22"/>
          <w:szCs w:val="22"/>
          <w:lang w:val="cs-CZ"/>
        </w:rPr>
        <w:t xml:space="preserve"> </w:t>
      </w:r>
      <w:r w:rsidRPr="00A079F0">
        <w:rPr>
          <w:sz w:val="22"/>
          <w:szCs w:val="22"/>
          <w:lang w:val="cs-CZ"/>
        </w:rPr>
        <w:t>pracovních dnů</w:t>
      </w:r>
      <w:r w:rsidR="003B06A7" w:rsidRPr="00A079F0">
        <w:rPr>
          <w:sz w:val="22"/>
          <w:szCs w:val="22"/>
          <w:lang w:val="cs-CZ"/>
        </w:rPr>
        <w:t xml:space="preserve"> </w:t>
      </w:r>
      <w:r w:rsidRPr="00A079F0">
        <w:rPr>
          <w:sz w:val="22"/>
          <w:szCs w:val="22"/>
          <w:lang w:val="cs-CZ"/>
        </w:rPr>
        <w:t xml:space="preserve">ode dne uskutečnění zdanitelného plnění. Pokud bude faktura Objednateli doručena později, přiměřeně se prodlužuje lhůta k úhradě takové faktury. </w:t>
      </w:r>
      <w:r w:rsidR="00FC1870">
        <w:rPr>
          <w:sz w:val="22"/>
          <w:szCs w:val="22"/>
          <w:lang w:val="cs-CZ"/>
        </w:rPr>
        <w:t>Zároveň se Zhotovitel zavazuje jednak sjednat splatnost faktur mezi Zhotovitelem a jeho poddodavatelem maximálně v délce 60 dnů ode dne doručení faktury Zhotoviteli a zejména v takto sjednané době splatnosti fakturu řádně a včas poddodavateli zaplatit.</w:t>
      </w:r>
      <w:r w:rsidRPr="00A079F0">
        <w:rPr>
          <w:sz w:val="22"/>
          <w:szCs w:val="22"/>
          <w:lang w:val="cs-CZ"/>
        </w:rPr>
        <w:t>.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37A19B06"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4DC50B7F"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A079F0">
        <w:rPr>
          <w:sz w:val="22"/>
          <w:szCs w:val="22"/>
          <w:lang w:val="cs-CZ"/>
        </w:rPr>
        <w:t xml:space="preserve"> nebo bude obsahovat nesrovnalosti</w:t>
      </w:r>
      <w:r w:rsidRPr="00A079F0">
        <w:rPr>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B56EA92" w14:textId="77777777" w:rsidR="003E00B5" w:rsidRPr="00A079F0" w:rsidRDefault="00BB4E7F" w:rsidP="00FD4C77">
      <w:pPr>
        <w:pStyle w:val="Nadpis2"/>
        <w:numPr>
          <w:ilvl w:val="1"/>
          <w:numId w:val="25"/>
        </w:numPr>
        <w:spacing w:line="240" w:lineRule="auto"/>
        <w:ind w:left="0"/>
        <w:rPr>
          <w:b/>
          <w:bCs/>
          <w:iCs/>
          <w:sz w:val="22"/>
          <w:szCs w:val="22"/>
          <w:u w:val="single"/>
          <w:lang w:val="cs-CZ"/>
        </w:rPr>
      </w:pPr>
      <w:r w:rsidRPr="00A079F0">
        <w:rPr>
          <w:sz w:val="22"/>
          <w:szCs w:val="22"/>
          <w:lang w:val="cs-CZ"/>
        </w:rPr>
        <w:t xml:space="preserve">Cenu za provedení díla lze měnit pouze za následujících podmínek:   </w:t>
      </w:r>
    </w:p>
    <w:p w14:paraId="707197F0"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bCs/>
          <w:iCs/>
          <w:sz w:val="22"/>
          <w:szCs w:val="22"/>
          <w:lang w:val="cs-CZ"/>
        </w:rPr>
        <w:t xml:space="preserve">a) </w:t>
      </w:r>
      <w:r w:rsidRPr="00A079F0">
        <w:rPr>
          <w:sz w:val="22"/>
          <w:szCs w:val="22"/>
          <w:lang w:val="cs-CZ"/>
        </w:rPr>
        <w:t>zadavatel požaduje práce, které nejsou v předmětu díla</w:t>
      </w:r>
    </w:p>
    <w:p w14:paraId="50DEB52B"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sz w:val="22"/>
          <w:szCs w:val="22"/>
          <w:lang w:val="cs-CZ"/>
        </w:rPr>
        <w:t>b) zadavatel požaduje vypustit některé práce předmětu díla</w:t>
      </w:r>
    </w:p>
    <w:p w14:paraId="0AD90A84" w14:textId="77777777" w:rsidR="003E00B5" w:rsidRPr="00A079F0" w:rsidRDefault="003E00B5" w:rsidP="003E00B5">
      <w:pPr>
        <w:pStyle w:val="Nadpis2"/>
        <w:numPr>
          <w:ilvl w:val="0"/>
          <w:numId w:val="0"/>
        </w:numPr>
        <w:spacing w:line="240" w:lineRule="auto"/>
        <w:ind w:left="1416"/>
        <w:rPr>
          <w:bCs/>
          <w:iCs/>
          <w:sz w:val="22"/>
          <w:szCs w:val="22"/>
          <w:lang w:val="cs-CZ"/>
        </w:rPr>
      </w:pPr>
      <w:r w:rsidRPr="00A079F0">
        <w:rPr>
          <w:sz w:val="22"/>
          <w:szCs w:val="22"/>
          <w:lang w:val="cs-CZ"/>
        </w:rPr>
        <w:t>c) při realizaci se zjistí skutečnosti, které neby</w:t>
      </w:r>
      <w:r w:rsidR="005F13B5" w:rsidRPr="00A079F0">
        <w:rPr>
          <w:sz w:val="22"/>
          <w:szCs w:val="22"/>
          <w:lang w:val="cs-CZ"/>
        </w:rPr>
        <w:t xml:space="preserve">ly v době podpisu smlouvy známy </w:t>
      </w:r>
      <w:r w:rsidRPr="00A079F0">
        <w:rPr>
          <w:sz w:val="22"/>
          <w:szCs w:val="22"/>
          <w:lang w:val="cs-CZ"/>
        </w:rPr>
        <w:t>a dodavatel je</w:t>
      </w:r>
      <w:r w:rsidR="00822ECA" w:rsidRPr="00A079F0">
        <w:rPr>
          <w:sz w:val="22"/>
          <w:szCs w:val="22"/>
          <w:lang w:val="cs-CZ"/>
        </w:rPr>
        <w:t xml:space="preserve"> nezavinil</w:t>
      </w:r>
      <w:r w:rsidRPr="00A079F0">
        <w:rPr>
          <w:sz w:val="22"/>
          <w:szCs w:val="22"/>
          <w:lang w:val="cs-CZ"/>
        </w:rPr>
        <w:t xml:space="preserve"> ani nemohl předvídat a mají vliv na cenu díla</w:t>
      </w:r>
    </w:p>
    <w:p w14:paraId="43751FE7" w14:textId="77777777" w:rsidR="003E00B5" w:rsidRPr="00A079F0" w:rsidRDefault="003E00B5" w:rsidP="003E00B5">
      <w:pPr>
        <w:pStyle w:val="Nadpis2"/>
        <w:numPr>
          <w:ilvl w:val="0"/>
          <w:numId w:val="0"/>
        </w:numPr>
        <w:spacing w:line="240" w:lineRule="auto"/>
        <w:ind w:left="1416"/>
        <w:rPr>
          <w:sz w:val="22"/>
          <w:szCs w:val="22"/>
          <w:lang w:val="cs-CZ"/>
        </w:rPr>
      </w:pPr>
      <w:r w:rsidRPr="00A079F0">
        <w:rPr>
          <w:sz w:val="22"/>
          <w:szCs w:val="22"/>
          <w:lang w:val="cs-CZ"/>
        </w:rPr>
        <w:t xml:space="preserve">d) při realizaci se zjistí skutečnosti odlišné od zadávací dokumentace (neodpovídající geologické údaje, apod.). </w:t>
      </w:r>
    </w:p>
    <w:p w14:paraId="15A884A3" w14:textId="77777777" w:rsidR="00C84005" w:rsidRPr="00A079F0" w:rsidRDefault="00C84005" w:rsidP="00C84005">
      <w:pPr>
        <w:pStyle w:val="Nadpis2"/>
        <w:numPr>
          <w:ilvl w:val="1"/>
          <w:numId w:val="25"/>
        </w:numPr>
        <w:spacing w:line="240" w:lineRule="auto"/>
        <w:ind w:left="0"/>
        <w:rPr>
          <w:sz w:val="22"/>
          <w:szCs w:val="22"/>
          <w:lang w:val="cs-CZ"/>
        </w:rPr>
      </w:pPr>
      <w:r w:rsidRPr="00A079F0">
        <w:rPr>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A079F0">
        <w:rPr>
          <w:sz w:val="22"/>
          <w:szCs w:val="22"/>
          <w:lang w:val="cs-CZ"/>
        </w:rPr>
        <w:t xml:space="preserve"> nebo RTS</w:t>
      </w:r>
      <w:r w:rsidRPr="00A079F0">
        <w:rPr>
          <w:sz w:val="22"/>
          <w:szCs w:val="22"/>
          <w:lang w:val="cs-CZ"/>
        </w:rPr>
        <w:t>, v případě, že práce nebudou obsaženy v položkovém rozpočtu a změna nebude moct být stanovena na základě cen URS</w:t>
      </w:r>
      <w:r w:rsidR="00B9315C" w:rsidRPr="00A079F0">
        <w:rPr>
          <w:sz w:val="22"/>
          <w:szCs w:val="22"/>
          <w:lang w:val="cs-CZ"/>
        </w:rPr>
        <w:t xml:space="preserve"> nebo RTS</w:t>
      </w:r>
      <w:r w:rsidRPr="00A079F0">
        <w:rPr>
          <w:sz w:val="22"/>
          <w:szCs w:val="22"/>
          <w:lang w:val="cs-CZ"/>
        </w:rPr>
        <w:t>, bude změna ceny podléhat schválení projektanta.</w:t>
      </w:r>
    </w:p>
    <w:p w14:paraId="7CF51596" w14:textId="2B684444" w:rsidR="007E5786" w:rsidRPr="00A079F0" w:rsidRDefault="007E5786" w:rsidP="007E5786">
      <w:pPr>
        <w:pStyle w:val="Nadpis2"/>
        <w:numPr>
          <w:ilvl w:val="1"/>
          <w:numId w:val="25"/>
        </w:numPr>
        <w:spacing w:line="240" w:lineRule="auto"/>
        <w:ind w:left="0"/>
        <w:rPr>
          <w:sz w:val="22"/>
          <w:szCs w:val="22"/>
          <w:lang w:val="cs-CZ"/>
        </w:rPr>
      </w:pPr>
      <w:r w:rsidRPr="00A079F0">
        <w:rPr>
          <w:sz w:val="22"/>
          <w:szCs w:val="22"/>
          <w:lang w:val="cs-CZ"/>
        </w:rPr>
        <w:t>Sjednání změny ceny díla nesmí změnit</w:t>
      </w:r>
      <w:r w:rsidRPr="00A079F0">
        <w:rPr>
          <w:color w:val="000000"/>
          <w:sz w:val="22"/>
          <w:szCs w:val="22"/>
          <w:lang w:val="cs-CZ"/>
        </w:rPr>
        <w:t xml:space="preserve"> celkovou povahu veřejné zakázky</w:t>
      </w:r>
      <w:r w:rsidRPr="00A079F0">
        <w:rPr>
          <w:sz w:val="22"/>
          <w:szCs w:val="22"/>
          <w:lang w:val="cs-CZ"/>
        </w:rPr>
        <w:t xml:space="preserve"> s názvem </w:t>
      </w:r>
      <w:r w:rsidR="008D3E12" w:rsidRPr="00127333">
        <w:rPr>
          <w:rFonts w:ascii="Times New Roman" w:hAnsi="Times New Roman"/>
          <w:b/>
          <w:sz w:val="22"/>
          <w:szCs w:val="22"/>
        </w:rPr>
        <w:t>„</w:t>
      </w:r>
      <w:r w:rsidR="005B3877" w:rsidRPr="005B3877">
        <w:rPr>
          <w:rFonts w:ascii="Times New Roman" w:hAnsi="Times New Roman"/>
          <w:b/>
          <w:sz w:val="22"/>
          <w:szCs w:val="22"/>
        </w:rPr>
        <w:t>MODERNIZACE BUDOV ZA ÚČELEM ROZŠÍŘENÍ SOUSTAVY VÝUKOVÝCH PROSTORŮ A ODBORNÝCH UČEBEN PRO ŽÁKY SE ZDRAVOTNÍM POSTIŽENÍM</w:t>
      </w:r>
      <w:r w:rsidR="00D94140" w:rsidRPr="00127333">
        <w:rPr>
          <w:rFonts w:ascii="Times New Roman" w:hAnsi="Times New Roman"/>
          <w:b/>
          <w:sz w:val="22"/>
          <w:szCs w:val="22"/>
        </w:rPr>
        <w:t>“</w:t>
      </w:r>
      <w:r w:rsidR="00D94140">
        <w:rPr>
          <w:rFonts w:ascii="Times New Roman" w:hAnsi="Times New Roman"/>
          <w:b/>
          <w:sz w:val="22"/>
          <w:szCs w:val="22"/>
        </w:rPr>
        <w:t>.</w:t>
      </w:r>
    </w:p>
    <w:p w14:paraId="614A1A6B" w14:textId="77777777" w:rsidR="00BB4E7F" w:rsidRPr="00A079F0" w:rsidRDefault="00BB4E7F" w:rsidP="00FD4C77">
      <w:pPr>
        <w:pStyle w:val="Nadpis2"/>
        <w:numPr>
          <w:ilvl w:val="1"/>
          <w:numId w:val="25"/>
        </w:numPr>
        <w:spacing w:line="240" w:lineRule="auto"/>
        <w:ind w:left="0"/>
        <w:rPr>
          <w:sz w:val="22"/>
          <w:szCs w:val="22"/>
          <w:lang w:val="cs-CZ"/>
        </w:rPr>
      </w:pPr>
      <w:r w:rsidRPr="00A079F0">
        <w:rPr>
          <w:sz w:val="22"/>
          <w:szCs w:val="22"/>
          <w:lang w:val="cs-CZ"/>
        </w:rPr>
        <w:t>Veškeré vícepráce, změny, doplňky nebo rozšíření, které budou realizovány v souladu se smlouvou o dílo a zákonem č. 13</w:t>
      </w:r>
      <w:r w:rsidR="00891EE3" w:rsidRPr="00A079F0">
        <w:rPr>
          <w:sz w:val="22"/>
          <w:szCs w:val="22"/>
          <w:lang w:val="cs-CZ"/>
        </w:rPr>
        <w:t>4</w:t>
      </w:r>
      <w:r w:rsidRPr="00A079F0">
        <w:rPr>
          <w:sz w:val="22"/>
          <w:szCs w:val="22"/>
          <w:lang w:val="cs-CZ"/>
        </w:rPr>
        <w:t>/20</w:t>
      </w:r>
      <w:r w:rsidR="00891EE3" w:rsidRPr="00A079F0">
        <w:rPr>
          <w:sz w:val="22"/>
          <w:szCs w:val="22"/>
          <w:lang w:val="cs-CZ"/>
        </w:rPr>
        <w:t>1</w:t>
      </w:r>
      <w:r w:rsidRPr="00A079F0">
        <w:rPr>
          <w:sz w:val="22"/>
          <w:szCs w:val="22"/>
          <w:lang w:val="cs-CZ"/>
        </w:rPr>
        <w:t xml:space="preserve">6 Sb., </w:t>
      </w:r>
      <w:proofErr w:type="spellStart"/>
      <w:r w:rsidRPr="00A079F0">
        <w:rPr>
          <w:sz w:val="22"/>
          <w:szCs w:val="22"/>
          <w:lang w:val="cs-CZ"/>
        </w:rPr>
        <w:t>v.z.p.p</w:t>
      </w:r>
      <w:proofErr w:type="spellEnd"/>
      <w:r w:rsidRPr="00A079F0">
        <w:rPr>
          <w:sz w:val="22"/>
          <w:szCs w:val="22"/>
          <w:lang w:val="cs-CZ"/>
        </w:rPr>
        <w:t xml:space="preserve">., musí být vždy před jejich realizací písemně </w:t>
      </w:r>
      <w:r w:rsidRPr="00A079F0">
        <w:rPr>
          <w:sz w:val="22"/>
          <w:szCs w:val="22"/>
          <w:lang w:val="cs-CZ"/>
        </w:rPr>
        <w:lastRenderedPageBreak/>
        <w:t>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72E46FAE" w14:textId="77777777" w:rsidR="00BB4E7F" w:rsidRPr="00A079F0" w:rsidRDefault="00BB4E7F" w:rsidP="00FD4C77">
      <w:pPr>
        <w:pStyle w:val="Nadpis2"/>
        <w:numPr>
          <w:ilvl w:val="1"/>
          <w:numId w:val="25"/>
        </w:numPr>
        <w:spacing w:line="240" w:lineRule="auto"/>
        <w:ind w:left="0"/>
        <w:rPr>
          <w:sz w:val="22"/>
          <w:szCs w:val="22"/>
          <w:lang w:val="cs-CZ"/>
        </w:rPr>
      </w:pPr>
      <w:r w:rsidRPr="00A079F0">
        <w:rPr>
          <w:sz w:val="22"/>
          <w:szCs w:val="22"/>
          <w:lang w:val="cs-CZ"/>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409D6D3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Součinnost smluvních stran</w:t>
      </w:r>
    </w:p>
    <w:p w14:paraId="7274568F"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4299BE4"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B4E620D"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A079F0">
        <w:rPr>
          <w:sz w:val="22"/>
          <w:szCs w:val="22"/>
          <w:lang w:val="cs-CZ"/>
        </w:rPr>
        <w:t>,</w:t>
      </w:r>
      <w:r w:rsidRPr="00A079F0">
        <w:rPr>
          <w:sz w:val="22"/>
          <w:szCs w:val="22"/>
          <w:lang w:val="cs-CZ"/>
        </w:rPr>
        <w:t xml:space="preserve"> veškeré potřebné doklady, konzultace, pomoc a jinou součinnost.</w:t>
      </w:r>
    </w:p>
    <w:p w14:paraId="0914800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Práva a povinnosti stran</w:t>
      </w:r>
    </w:p>
    <w:p w14:paraId="7280C816" w14:textId="77777777" w:rsidR="00F25B70" w:rsidRPr="00A079F0" w:rsidRDefault="00F25B70" w:rsidP="00EF204A">
      <w:pPr>
        <w:pStyle w:val="Nadpis2"/>
        <w:numPr>
          <w:ilvl w:val="1"/>
          <w:numId w:val="5"/>
        </w:numPr>
        <w:spacing w:line="240" w:lineRule="auto"/>
        <w:ind w:left="0"/>
        <w:rPr>
          <w:sz w:val="22"/>
          <w:szCs w:val="22"/>
          <w:lang w:val="cs-CZ"/>
        </w:rPr>
      </w:pPr>
      <w:r w:rsidRPr="00A079F0">
        <w:rPr>
          <w:sz w:val="22"/>
          <w:szCs w:val="22"/>
          <w:lang w:val="cs-CZ"/>
        </w:rPr>
        <w:t xml:space="preserve">Zhotovitel </w:t>
      </w:r>
      <w:r w:rsidR="0053271F" w:rsidRPr="00A079F0">
        <w:rPr>
          <w:sz w:val="22"/>
          <w:szCs w:val="22"/>
          <w:lang w:val="cs-CZ"/>
        </w:rPr>
        <w:t>má p</w:t>
      </w:r>
      <w:r w:rsidR="00487EE5" w:rsidRPr="00A079F0">
        <w:rPr>
          <w:sz w:val="22"/>
          <w:szCs w:val="22"/>
          <w:lang w:val="cs-CZ"/>
        </w:rPr>
        <w:t xml:space="preserve">ovinnost se do uzavření smlouvy </w:t>
      </w:r>
      <w:r w:rsidR="0053271F" w:rsidRPr="00A079F0">
        <w:rPr>
          <w:sz w:val="22"/>
          <w:szCs w:val="22"/>
          <w:lang w:val="cs-CZ"/>
        </w:rPr>
        <w:t>seznámit</w:t>
      </w:r>
      <w:r w:rsidR="00DC1243" w:rsidRPr="00A079F0">
        <w:rPr>
          <w:sz w:val="22"/>
          <w:szCs w:val="22"/>
          <w:lang w:val="cs-CZ"/>
        </w:rPr>
        <w:t> </w:t>
      </w:r>
      <w:r w:rsidR="0053271F" w:rsidRPr="00A079F0">
        <w:rPr>
          <w:sz w:val="22"/>
          <w:szCs w:val="22"/>
          <w:lang w:val="cs-CZ"/>
        </w:rPr>
        <w:t xml:space="preserve">s </w:t>
      </w:r>
      <w:r w:rsidRPr="00A079F0">
        <w:rPr>
          <w:sz w:val="22"/>
          <w:szCs w:val="22"/>
          <w:lang w:val="cs-CZ"/>
        </w:rPr>
        <w:t>rozsahem</w:t>
      </w:r>
      <w:r w:rsidR="00DC1243" w:rsidRPr="00A079F0">
        <w:rPr>
          <w:sz w:val="22"/>
          <w:szCs w:val="22"/>
          <w:lang w:val="cs-CZ"/>
        </w:rPr>
        <w:t>,</w:t>
      </w:r>
      <w:r w:rsidRPr="00A079F0">
        <w:rPr>
          <w:sz w:val="22"/>
          <w:szCs w:val="22"/>
          <w:lang w:val="cs-CZ"/>
        </w:rPr>
        <w:t xml:space="preserve"> povahou díla </w:t>
      </w:r>
      <w:r w:rsidR="00DC1243" w:rsidRPr="00A079F0">
        <w:rPr>
          <w:sz w:val="22"/>
          <w:szCs w:val="22"/>
          <w:lang w:val="cs-CZ"/>
        </w:rPr>
        <w:t xml:space="preserve">a </w:t>
      </w:r>
      <w:r w:rsidRPr="00A079F0">
        <w:rPr>
          <w:sz w:val="22"/>
          <w:szCs w:val="22"/>
          <w:lang w:val="cs-CZ"/>
        </w:rPr>
        <w:t>s místem pr</w:t>
      </w:r>
      <w:r w:rsidR="0053271F" w:rsidRPr="00A079F0">
        <w:rPr>
          <w:sz w:val="22"/>
          <w:szCs w:val="22"/>
          <w:lang w:val="cs-CZ"/>
        </w:rPr>
        <w:t>ovádění stavby, s veškerými technickými</w:t>
      </w:r>
      <w:r w:rsidRPr="00A079F0">
        <w:rPr>
          <w:sz w:val="22"/>
          <w:szCs w:val="22"/>
          <w:lang w:val="cs-CZ"/>
        </w:rPr>
        <w:t>, kvalitativní</w:t>
      </w:r>
      <w:r w:rsidR="0053271F" w:rsidRPr="00A079F0">
        <w:rPr>
          <w:sz w:val="22"/>
          <w:szCs w:val="22"/>
          <w:lang w:val="cs-CZ"/>
        </w:rPr>
        <w:t>mi a jinými podmínkami</w:t>
      </w:r>
      <w:r w:rsidRPr="00A079F0">
        <w:rPr>
          <w:sz w:val="22"/>
          <w:szCs w:val="22"/>
          <w:lang w:val="cs-CZ"/>
        </w:rPr>
        <w:t xml:space="preserve"> provádění díla</w:t>
      </w:r>
      <w:r w:rsidR="0053271F" w:rsidRPr="00A079F0">
        <w:rPr>
          <w:sz w:val="22"/>
          <w:szCs w:val="22"/>
          <w:lang w:val="cs-CZ"/>
        </w:rPr>
        <w:t>, prověřit</w:t>
      </w:r>
      <w:r w:rsidRPr="00A079F0">
        <w:rPr>
          <w:sz w:val="22"/>
          <w:szCs w:val="22"/>
          <w:lang w:val="cs-CZ"/>
        </w:rPr>
        <w:t xml:space="preserve"> podklady a pokyny, které obdržel od O</w:t>
      </w:r>
      <w:r w:rsidR="0053271F" w:rsidRPr="00A079F0">
        <w:rPr>
          <w:sz w:val="22"/>
          <w:szCs w:val="22"/>
          <w:lang w:val="cs-CZ"/>
        </w:rPr>
        <w:t xml:space="preserve">bjednatele a bez zbytečného odkladu písemně upozornit Objednatele, pokud </w:t>
      </w:r>
      <w:r w:rsidR="00487EE5" w:rsidRPr="00A079F0">
        <w:rPr>
          <w:sz w:val="22"/>
          <w:szCs w:val="22"/>
          <w:lang w:val="cs-CZ"/>
        </w:rPr>
        <w:t>shledal jakékoliv vady či nedostatky</w:t>
      </w:r>
      <w:r w:rsidRPr="00A079F0">
        <w:rPr>
          <w:sz w:val="22"/>
          <w:szCs w:val="22"/>
          <w:lang w:val="cs-CZ"/>
        </w:rPr>
        <w:t>.</w:t>
      </w:r>
      <w:r w:rsidR="00D82DCA" w:rsidRPr="00A079F0">
        <w:rPr>
          <w:sz w:val="22"/>
          <w:szCs w:val="22"/>
          <w:lang w:val="cs-CZ"/>
        </w:rPr>
        <w:t xml:space="preserve"> </w:t>
      </w:r>
      <w:r w:rsidR="005D0A94" w:rsidRPr="00A079F0">
        <w:rPr>
          <w:sz w:val="22"/>
          <w:szCs w:val="22"/>
          <w:lang w:val="cs-CZ"/>
        </w:rPr>
        <w:t>Tímto není dotčena odpovědnost Objednatele z</w:t>
      </w:r>
      <w:r w:rsidR="003D6980" w:rsidRPr="00A079F0">
        <w:rPr>
          <w:sz w:val="22"/>
          <w:szCs w:val="22"/>
          <w:lang w:val="cs-CZ"/>
        </w:rPr>
        <w:t>a</w:t>
      </w:r>
      <w:r w:rsidR="005D0A94" w:rsidRPr="00A079F0">
        <w:rPr>
          <w:sz w:val="22"/>
          <w:szCs w:val="22"/>
          <w:lang w:val="cs-CZ"/>
        </w:rPr>
        <w:t xml:space="preserve"> správnos</w:t>
      </w:r>
      <w:r w:rsidR="00767CF1" w:rsidRPr="00A079F0">
        <w:rPr>
          <w:sz w:val="22"/>
          <w:szCs w:val="22"/>
          <w:lang w:val="cs-CZ"/>
        </w:rPr>
        <w:t>t a úplnost předané dokumentace.</w:t>
      </w:r>
      <w:r w:rsidR="00B525D0" w:rsidRPr="00A079F0">
        <w:rPr>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5188E6A2" w14:textId="77777777" w:rsidR="00F25B70" w:rsidRPr="00A079F0" w:rsidRDefault="00F25B70" w:rsidP="00FD4C77">
      <w:pPr>
        <w:pStyle w:val="Nadpis2"/>
        <w:numPr>
          <w:ilvl w:val="1"/>
          <w:numId w:val="9"/>
        </w:numPr>
        <w:spacing w:after="120" w:line="240" w:lineRule="auto"/>
        <w:ind w:left="0"/>
        <w:rPr>
          <w:sz w:val="22"/>
          <w:szCs w:val="22"/>
          <w:lang w:val="cs-CZ"/>
        </w:rPr>
      </w:pPr>
      <w:r w:rsidRPr="00A079F0">
        <w:rPr>
          <w:sz w:val="22"/>
          <w:szCs w:val="22"/>
          <w:lang w:val="cs-CZ"/>
        </w:rPr>
        <w:t>Zhotovitel se zavazuje, že Objednateli bezodkladně po vzniku takové skutečnosti písemně oznámí:</w:t>
      </w:r>
    </w:p>
    <w:p w14:paraId="0C04AB66"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jestliže bude zahájeno insolvenční řízení dle zák. č. 182/2006 Sb., o úpadku a způsobech jeho řešení, v platném znění, jehož předmětem bude úpadek nebo hrozící úpadek Zhotovitele; a/nebo</w:t>
      </w:r>
    </w:p>
    <w:p w14:paraId="2A3013AA"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vstup Zhotovitele do likvidace; a/nebo</w:t>
      </w:r>
    </w:p>
    <w:p w14:paraId="116F2FA9"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změny v majetkové struktuře Zhotovitele, s výjimkou změny majetkové struktury, která představuje běžný obchodní styk; a/nebo</w:t>
      </w:r>
    </w:p>
    <w:p w14:paraId="71842422"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provedení přeměny Zhotovitele, zejména fúzí, převodem jmění na společníka či rozdělením, provedení změny právní formy dlužníka či provedení jiných organizačních změn; a/nebo</w:t>
      </w:r>
    </w:p>
    <w:p w14:paraId="756B1FF7"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omezení či ukončení výkonu činnosti Zhotovitele, která bezprostředně souvisí s předmětem Smlouvy; a/nebo</w:t>
      </w:r>
    </w:p>
    <w:p w14:paraId="29B62B10"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založení obchodní společnosti Zhotovitelem či účasti na podnikání jiné osoby Zhotovitele; a/nebo</w:t>
      </w:r>
    </w:p>
    <w:p w14:paraId="4C9EC0AE"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lastRenderedPageBreak/>
        <w:t>všechny skutečnosti, které by mohly mít vliv na přechod či vypořádání závazků Zhotovitele vůči Objednateli vyplývajících ze Smlouvy či se Smlouvou souvisejících; a/nebo</w:t>
      </w:r>
    </w:p>
    <w:p w14:paraId="0152B213"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zrušení Zhotovitele.</w:t>
      </w:r>
    </w:p>
    <w:p w14:paraId="5C8634BA" w14:textId="77777777" w:rsidR="00F25B70" w:rsidRPr="00A079F0" w:rsidRDefault="00F25B70" w:rsidP="00C23526">
      <w:pPr>
        <w:pStyle w:val="Nadpis2"/>
        <w:numPr>
          <w:ilvl w:val="0"/>
          <w:numId w:val="0"/>
        </w:numPr>
        <w:spacing w:after="120" w:line="240" w:lineRule="auto"/>
        <w:rPr>
          <w:sz w:val="22"/>
          <w:szCs w:val="22"/>
          <w:lang w:val="cs-CZ"/>
        </w:rPr>
      </w:pPr>
      <w:r w:rsidRPr="00A079F0">
        <w:rPr>
          <w:sz w:val="22"/>
          <w:szCs w:val="22"/>
          <w:lang w:val="cs-CZ"/>
        </w:rPr>
        <w:t xml:space="preserve">V případě porušení tohoto ustanovení povinností </w:t>
      </w:r>
      <w:r w:rsidR="00371B30" w:rsidRPr="00A079F0">
        <w:rPr>
          <w:sz w:val="22"/>
          <w:szCs w:val="22"/>
          <w:lang w:val="cs-CZ"/>
        </w:rPr>
        <w:t xml:space="preserve">ze strany Zhotovitele </w:t>
      </w:r>
      <w:r w:rsidRPr="00A079F0">
        <w:rPr>
          <w:sz w:val="22"/>
          <w:szCs w:val="22"/>
          <w:lang w:val="cs-CZ"/>
        </w:rPr>
        <w:t>je Objednatel oprávněn od Smlouvy bez dalšího odstoupit.</w:t>
      </w:r>
    </w:p>
    <w:p w14:paraId="23A1BBC2" w14:textId="77777777" w:rsidR="00F25B70" w:rsidRPr="00A079F0" w:rsidRDefault="009B4C86" w:rsidP="00FD4C77">
      <w:pPr>
        <w:pStyle w:val="Nadpis2"/>
        <w:numPr>
          <w:ilvl w:val="1"/>
          <w:numId w:val="11"/>
        </w:numPr>
        <w:spacing w:after="120" w:line="240" w:lineRule="auto"/>
        <w:ind w:left="0"/>
        <w:rPr>
          <w:sz w:val="22"/>
          <w:szCs w:val="22"/>
          <w:lang w:val="cs-CZ"/>
        </w:rPr>
      </w:pPr>
      <w:r w:rsidRPr="00A079F0">
        <w:rPr>
          <w:sz w:val="22"/>
          <w:szCs w:val="22"/>
          <w:lang w:val="cs-CZ"/>
        </w:rPr>
        <w:t>Zhotovitel je povinen umožnit, aby Objednatel</w:t>
      </w:r>
      <w:r w:rsidR="00F25B70" w:rsidRPr="00A079F0">
        <w:rPr>
          <w:sz w:val="22"/>
          <w:szCs w:val="22"/>
          <w:lang w:val="cs-CZ"/>
        </w:rPr>
        <w:t>:</w:t>
      </w:r>
    </w:p>
    <w:p w14:paraId="0EACCDE8"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w:t>
      </w:r>
      <w:r w:rsidR="009B4C86" w:rsidRPr="00A079F0">
        <w:rPr>
          <w:sz w:val="22"/>
          <w:szCs w:val="22"/>
          <w:lang w:val="cs-CZ"/>
        </w:rPr>
        <w:t>třednictvím třetí osoby prováděl</w:t>
      </w:r>
      <w:r w:rsidRPr="00A079F0">
        <w:rPr>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663FB40"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A079F0">
        <w:rPr>
          <w:b/>
          <w:bCs/>
          <w:sz w:val="22"/>
          <w:szCs w:val="22"/>
          <w:lang w:val="cs-CZ"/>
        </w:rPr>
        <w:t>Technický dozor nesmí provádět Zhotovitel ani osoba s ním propojená.</w:t>
      </w:r>
      <w:r w:rsidR="00371B30" w:rsidRPr="00A079F0">
        <w:rPr>
          <w:b/>
          <w:bCs/>
          <w:sz w:val="22"/>
          <w:szCs w:val="22"/>
          <w:lang w:val="cs-CZ"/>
        </w:rPr>
        <w:t xml:space="preserve"> </w:t>
      </w:r>
      <w:r w:rsidRPr="00A079F0">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4AA820C"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C4BB7E2" w14:textId="77777777" w:rsidR="00767CF1" w:rsidRPr="00A079F0" w:rsidRDefault="00767CF1" w:rsidP="00767CF1">
      <w:pPr>
        <w:pStyle w:val="Nadpis3"/>
        <w:spacing w:after="120" w:line="240" w:lineRule="auto"/>
        <w:rPr>
          <w:sz w:val="22"/>
          <w:szCs w:val="22"/>
          <w:lang w:val="cs-CZ"/>
        </w:rPr>
      </w:pPr>
      <w:r w:rsidRPr="00A079F0">
        <w:rPr>
          <w:sz w:val="22"/>
          <w:szCs w:val="22"/>
          <w:lang w:val="cs-CZ"/>
        </w:rPr>
        <w:t xml:space="preserve"> vykonával autorský dozor projektanta</w:t>
      </w:r>
      <w:r w:rsidR="00371B30" w:rsidRPr="00A079F0">
        <w:rPr>
          <w:sz w:val="22"/>
          <w:szCs w:val="22"/>
          <w:lang w:val="cs-CZ"/>
        </w:rPr>
        <w:t>.</w:t>
      </w:r>
    </w:p>
    <w:p w14:paraId="2FDA5BC7" w14:textId="77777777" w:rsidR="00E0546C" w:rsidRPr="00A079F0" w:rsidRDefault="00621DE2" w:rsidP="001405D2">
      <w:pPr>
        <w:pStyle w:val="Nadpis2"/>
        <w:spacing w:line="240" w:lineRule="auto"/>
        <w:ind w:left="0"/>
        <w:rPr>
          <w:sz w:val="22"/>
          <w:szCs w:val="22"/>
          <w:lang w:val="cs-CZ"/>
        </w:rPr>
      </w:pPr>
      <w:r w:rsidRPr="00A079F0">
        <w:rPr>
          <w:sz w:val="22"/>
          <w:szCs w:val="22"/>
          <w:lang w:val="cs-CZ"/>
        </w:rPr>
        <w:t xml:space="preserve">Technický dozor objednatele bude </w:t>
      </w:r>
      <w:r w:rsidR="0077005F" w:rsidRPr="00A079F0">
        <w:rPr>
          <w:sz w:val="22"/>
          <w:szCs w:val="22"/>
          <w:lang w:val="cs-CZ"/>
        </w:rPr>
        <w:t>provádět průběžnou kontrolu prováděných prací</w:t>
      </w:r>
      <w:r w:rsidRPr="00A079F0">
        <w:rPr>
          <w:sz w:val="22"/>
          <w:szCs w:val="22"/>
          <w:lang w:val="cs-CZ"/>
        </w:rPr>
        <w:t>.</w:t>
      </w:r>
    </w:p>
    <w:p w14:paraId="66FFB2BD" w14:textId="77777777" w:rsidR="00767CF1" w:rsidRPr="00A079F0" w:rsidRDefault="00767CF1" w:rsidP="00767CF1">
      <w:pPr>
        <w:pStyle w:val="Nadpis2"/>
        <w:spacing w:line="240" w:lineRule="auto"/>
        <w:ind w:left="0"/>
        <w:rPr>
          <w:sz w:val="22"/>
          <w:szCs w:val="22"/>
          <w:lang w:val="cs-CZ"/>
        </w:rPr>
      </w:pPr>
      <w:r w:rsidRPr="00A079F0">
        <w:rPr>
          <w:sz w:val="22"/>
          <w:szCs w:val="22"/>
          <w:lang w:val="cs-CZ"/>
        </w:rPr>
        <w:t>Objednatel je povinen, pokud to vyplývá ze zvláštních právních předpisů, jmenovat koordinátora bezpečnosti práce na staveništi.</w:t>
      </w:r>
    </w:p>
    <w:p w14:paraId="7A78E781" w14:textId="77777777" w:rsidR="001405D2" w:rsidRPr="00A079F0" w:rsidRDefault="001405D2" w:rsidP="001405D2">
      <w:pPr>
        <w:pStyle w:val="Nadpis2"/>
        <w:spacing w:line="240" w:lineRule="auto"/>
        <w:ind w:left="0"/>
        <w:rPr>
          <w:sz w:val="22"/>
          <w:szCs w:val="22"/>
          <w:lang w:val="cs-CZ"/>
        </w:rPr>
      </w:pPr>
      <w:r w:rsidRPr="00A079F0">
        <w:rPr>
          <w:sz w:val="22"/>
          <w:szCs w:val="22"/>
          <w:lang w:val="cs-CZ"/>
        </w:rPr>
        <w:t>Kontrolní dny budou organizovány Objednatelem, zúčastní se jich vždy alespoň jeden zástupce Objednatele, jeden zástupce Zhotovitele a Technický dozor</w:t>
      </w:r>
      <w:r w:rsidR="00E0546C" w:rsidRPr="00A079F0">
        <w:rPr>
          <w:sz w:val="22"/>
          <w:szCs w:val="22"/>
          <w:lang w:val="cs-CZ"/>
        </w:rPr>
        <w:t xml:space="preserve"> investora</w:t>
      </w:r>
      <w:r w:rsidRPr="00A079F0">
        <w:rPr>
          <w:sz w:val="22"/>
          <w:szCs w:val="22"/>
          <w:lang w:val="cs-CZ"/>
        </w:rPr>
        <w:t>. Termíny a náplň kontrol prováděných Objednatelem vyznačí Objednatel v harmonogramu postupu prací při předání staveniště. Zápisy z kontrolních dnů se provádějí na místě stavby čitelným zápisem do stavebního deníku</w:t>
      </w:r>
      <w:r w:rsidR="00B9315C" w:rsidRPr="00A079F0">
        <w:rPr>
          <w:sz w:val="22"/>
          <w:szCs w:val="22"/>
          <w:lang w:val="cs-CZ"/>
        </w:rPr>
        <w:t>.</w:t>
      </w:r>
    </w:p>
    <w:p w14:paraId="0B5640D2" w14:textId="77777777" w:rsidR="00F25B70" w:rsidRPr="00A079F0" w:rsidRDefault="00F25B70" w:rsidP="00C23526">
      <w:pPr>
        <w:pStyle w:val="Nadpis2"/>
        <w:spacing w:line="240" w:lineRule="auto"/>
        <w:ind w:left="0"/>
        <w:rPr>
          <w:b/>
          <w:bCs/>
          <w:i/>
          <w:sz w:val="22"/>
          <w:szCs w:val="22"/>
          <w:u w:val="single"/>
          <w:lang w:val="cs-CZ"/>
        </w:rPr>
      </w:pPr>
      <w:r w:rsidRPr="00A079F0">
        <w:rPr>
          <w:sz w:val="22"/>
          <w:szCs w:val="22"/>
          <w:lang w:val="cs-CZ"/>
        </w:rPr>
        <w:t>Zhotovitel se zavazuje ke spolupůsobení při výkonu finanční kontroly dle § 2 písm. e) zákona č. 320/2001 Sb., o finanční kontrole, ve znění pozdějších předpisů. Stejně</w:t>
      </w:r>
      <w:r w:rsidR="00185355" w:rsidRPr="00A079F0">
        <w:rPr>
          <w:sz w:val="22"/>
          <w:szCs w:val="22"/>
          <w:lang w:val="cs-CZ"/>
        </w:rPr>
        <w:t xml:space="preserve"> tak je Z</w:t>
      </w:r>
      <w:r w:rsidRPr="00A079F0">
        <w:rPr>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A079F0">
        <w:rPr>
          <w:sz w:val="22"/>
          <w:szCs w:val="22"/>
          <w:lang w:val="cs-CZ"/>
        </w:rPr>
        <w:t>)</w:t>
      </w:r>
      <w:r w:rsidRPr="00A079F0">
        <w:rPr>
          <w:sz w:val="22"/>
          <w:szCs w:val="22"/>
          <w:lang w:val="cs-CZ"/>
        </w:rPr>
        <w:t>.</w:t>
      </w:r>
      <w:r w:rsidR="00371B30" w:rsidRPr="00A079F0">
        <w:rPr>
          <w:sz w:val="22"/>
          <w:szCs w:val="22"/>
          <w:lang w:val="cs-CZ"/>
        </w:rPr>
        <w:t xml:space="preserve"> </w:t>
      </w:r>
    </w:p>
    <w:p w14:paraId="07015CA2" w14:textId="77777777" w:rsidR="00452D2B" w:rsidRPr="00A079F0" w:rsidRDefault="00452D2B" w:rsidP="00C23526">
      <w:pPr>
        <w:pStyle w:val="Nadpis2"/>
        <w:spacing w:line="240" w:lineRule="auto"/>
        <w:ind w:left="0"/>
        <w:rPr>
          <w:b/>
          <w:i/>
          <w:sz w:val="22"/>
          <w:szCs w:val="22"/>
          <w:u w:val="single"/>
          <w:lang w:val="cs-CZ"/>
        </w:rPr>
      </w:pPr>
      <w:r w:rsidRPr="00A079F0">
        <w:rPr>
          <w:sz w:val="22"/>
          <w:szCs w:val="22"/>
          <w:lang w:val="cs-CZ"/>
        </w:rPr>
        <w:t>Zhotovitel je povinen uchovávat veškerou dokumentaci související s realizací projektu včetně účetních dokladů minimálně do konce roku 202</w:t>
      </w:r>
      <w:r w:rsidR="00937445">
        <w:rPr>
          <w:sz w:val="22"/>
          <w:szCs w:val="22"/>
          <w:lang w:val="cs-CZ"/>
        </w:rPr>
        <w:t>9</w:t>
      </w:r>
      <w:r w:rsidRPr="00A079F0">
        <w:rPr>
          <w:sz w:val="22"/>
          <w:szCs w:val="22"/>
          <w:lang w:val="cs-CZ"/>
        </w:rPr>
        <w:t>, pokud je v českých právních předpisech stanovena lhůta delší, bude použita lhůta delší. Zhotovitel je dále povinen minimálně do konce roku 202</w:t>
      </w:r>
      <w:r w:rsidR="00937445">
        <w:rPr>
          <w:sz w:val="22"/>
          <w:szCs w:val="22"/>
          <w:lang w:val="cs-CZ"/>
        </w:rPr>
        <w:t>9</w:t>
      </w:r>
      <w:r w:rsidRPr="00A079F0">
        <w:rPr>
          <w:sz w:val="22"/>
          <w:szCs w:val="22"/>
          <w:lang w:val="cs-CZ"/>
        </w:rPr>
        <w:t xml:space="preserve"> poskytovat požadované informace a dokumentaci související s realizací projektu </w:t>
      </w:r>
      <w:r w:rsidR="00371B30" w:rsidRPr="00A079F0">
        <w:rPr>
          <w:sz w:val="22"/>
          <w:szCs w:val="22"/>
          <w:lang w:val="cs-CZ"/>
        </w:rPr>
        <w:t xml:space="preserve">Objednateli a </w:t>
      </w:r>
      <w:r w:rsidRPr="00A079F0">
        <w:rPr>
          <w:sz w:val="22"/>
          <w:szCs w:val="22"/>
          <w:lang w:val="cs-CZ"/>
        </w:rPr>
        <w:t xml:space="preserve">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w:t>
      </w:r>
      <w:r w:rsidRPr="00A079F0">
        <w:rPr>
          <w:sz w:val="22"/>
          <w:szCs w:val="22"/>
          <w:lang w:val="cs-CZ"/>
        </w:rPr>
        <w:lastRenderedPageBreak/>
        <w:t>provádění kontroly součinnost.</w:t>
      </w:r>
      <w:r w:rsidR="00B5216E" w:rsidRPr="00A079F0">
        <w:rPr>
          <w:sz w:val="22"/>
          <w:szCs w:val="22"/>
          <w:lang w:val="cs-CZ"/>
        </w:rPr>
        <w:t xml:space="preserve"> Pokud by došlo k situaci, že by zhotovitel zanikl bez právního nástupce, je povinen veškerou toto dokumentaci před svým zánikem předat Objednateli. </w:t>
      </w:r>
    </w:p>
    <w:p w14:paraId="5A4B69FF" w14:textId="77777777" w:rsidR="00F25B70" w:rsidRPr="00A079F0" w:rsidRDefault="00F25B70" w:rsidP="00C23526">
      <w:pPr>
        <w:pStyle w:val="Nadpis2"/>
        <w:spacing w:line="240" w:lineRule="auto"/>
        <w:ind w:left="0"/>
        <w:rPr>
          <w:b/>
          <w:bCs/>
          <w:sz w:val="22"/>
          <w:szCs w:val="22"/>
          <w:lang w:val="cs-CZ"/>
        </w:rPr>
      </w:pPr>
      <w:r w:rsidRPr="00A079F0">
        <w:rPr>
          <w:sz w:val="22"/>
          <w:szCs w:val="22"/>
          <w:lang w:val="cs-CZ"/>
        </w:rPr>
        <w:t>Zhotovitel</w:t>
      </w:r>
      <w:r w:rsidR="00B5216E" w:rsidRPr="00A079F0">
        <w:rPr>
          <w:sz w:val="22"/>
          <w:szCs w:val="22"/>
          <w:lang w:val="cs-CZ"/>
        </w:rPr>
        <w:t xml:space="preserve"> </w:t>
      </w:r>
      <w:r w:rsidR="0020294F" w:rsidRPr="00A079F0">
        <w:rPr>
          <w:sz w:val="22"/>
          <w:szCs w:val="22"/>
          <w:lang w:val="cs-CZ"/>
        </w:rPr>
        <w:t xml:space="preserve">není </w:t>
      </w:r>
      <w:r w:rsidRPr="00A079F0">
        <w:rPr>
          <w:sz w:val="22"/>
          <w:szCs w:val="22"/>
          <w:lang w:val="cs-CZ"/>
        </w:rPr>
        <w:t xml:space="preserve">oprávněn převést nebo jakkoli přenést </w:t>
      </w:r>
      <w:r w:rsidR="00B5216E" w:rsidRPr="00A079F0">
        <w:rPr>
          <w:sz w:val="22"/>
          <w:szCs w:val="22"/>
          <w:lang w:val="cs-CZ"/>
        </w:rPr>
        <w:t xml:space="preserve">nebo postoupit </w:t>
      </w:r>
      <w:r w:rsidRPr="00A079F0">
        <w:rPr>
          <w:sz w:val="22"/>
          <w:szCs w:val="22"/>
          <w:lang w:val="cs-CZ"/>
        </w:rPr>
        <w:t xml:space="preserve">svoje práva a povinnosti ze smlouvy o </w:t>
      </w:r>
      <w:r w:rsidR="003A27D9" w:rsidRPr="00A079F0">
        <w:rPr>
          <w:sz w:val="22"/>
          <w:szCs w:val="22"/>
          <w:lang w:val="cs-CZ"/>
        </w:rPr>
        <w:t xml:space="preserve">dílo </w:t>
      </w:r>
      <w:r w:rsidR="00A77641" w:rsidRPr="00A079F0">
        <w:rPr>
          <w:sz w:val="22"/>
          <w:szCs w:val="22"/>
          <w:lang w:val="cs-CZ"/>
        </w:rPr>
        <w:t xml:space="preserve">(Smlouvy) </w:t>
      </w:r>
      <w:r w:rsidR="003A27D9" w:rsidRPr="00A079F0">
        <w:rPr>
          <w:sz w:val="22"/>
          <w:szCs w:val="22"/>
          <w:lang w:val="cs-CZ"/>
        </w:rPr>
        <w:t>vyplývající na jinou osobu</w:t>
      </w:r>
      <w:r w:rsidRPr="00A079F0">
        <w:rPr>
          <w:sz w:val="22"/>
          <w:szCs w:val="22"/>
          <w:lang w:val="cs-CZ"/>
        </w:rPr>
        <w:t xml:space="preserve">, </w:t>
      </w:r>
      <w:r w:rsidR="003A27D9" w:rsidRPr="00A079F0">
        <w:rPr>
          <w:sz w:val="22"/>
          <w:szCs w:val="22"/>
          <w:lang w:val="cs-CZ"/>
        </w:rPr>
        <w:t>to</w:t>
      </w:r>
      <w:r w:rsidRPr="00A079F0">
        <w:rPr>
          <w:sz w:val="22"/>
          <w:szCs w:val="22"/>
          <w:lang w:val="cs-CZ"/>
        </w:rPr>
        <w:t xml:space="preserve"> bude posuzováno jako podstatné p</w:t>
      </w:r>
      <w:r w:rsidR="00185355" w:rsidRPr="00A079F0">
        <w:rPr>
          <w:sz w:val="22"/>
          <w:szCs w:val="22"/>
          <w:lang w:val="cs-CZ"/>
        </w:rPr>
        <w:t>orušení této smlouvy ze strany Zhotovitele.</w:t>
      </w:r>
    </w:p>
    <w:p w14:paraId="1A2E4FDA"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že nezastaví pohledávky, které bude mít vů</w:t>
      </w:r>
      <w:r w:rsidR="004A0F4B" w:rsidRPr="00A079F0">
        <w:rPr>
          <w:sz w:val="22"/>
          <w:szCs w:val="22"/>
          <w:lang w:val="cs-CZ"/>
        </w:rPr>
        <w:t xml:space="preserve">či </w:t>
      </w:r>
      <w:r w:rsidR="001D24EB" w:rsidRPr="00A079F0">
        <w:rPr>
          <w:sz w:val="22"/>
          <w:szCs w:val="22"/>
          <w:lang w:val="cs-CZ"/>
        </w:rPr>
        <w:t>Objednateli</w:t>
      </w:r>
      <w:r w:rsidR="004A0F4B" w:rsidRPr="00A079F0">
        <w:rPr>
          <w:sz w:val="22"/>
          <w:szCs w:val="22"/>
          <w:lang w:val="cs-CZ"/>
        </w:rPr>
        <w:t xml:space="preserve"> ze smlouvy o dílo</w:t>
      </w:r>
      <w:r w:rsidRPr="00A079F0">
        <w:rPr>
          <w:sz w:val="22"/>
          <w:szCs w:val="22"/>
          <w:lang w:val="cs-CZ"/>
        </w:rPr>
        <w:t>  a ani s nimi nebude manipulovat jiným způsobe</w:t>
      </w:r>
      <w:r w:rsidR="00185355" w:rsidRPr="00A079F0">
        <w:rPr>
          <w:sz w:val="22"/>
          <w:szCs w:val="22"/>
          <w:lang w:val="cs-CZ"/>
        </w:rPr>
        <w:t>m. Pokud by Z</w:t>
      </w:r>
      <w:r w:rsidRPr="00A079F0">
        <w:rPr>
          <w:sz w:val="22"/>
          <w:szCs w:val="22"/>
          <w:lang w:val="cs-CZ"/>
        </w:rPr>
        <w:t>hotovitel porušil tento svůj závazek, bude tato skutečnost posuzován</w:t>
      </w:r>
      <w:r w:rsidR="00185355" w:rsidRPr="00A079F0">
        <w:rPr>
          <w:sz w:val="22"/>
          <w:szCs w:val="22"/>
          <w:lang w:val="cs-CZ"/>
        </w:rPr>
        <w:t>a jako porušení smlouvy o dílo Z</w:t>
      </w:r>
      <w:r w:rsidRPr="00A079F0">
        <w:rPr>
          <w:sz w:val="22"/>
          <w:szCs w:val="22"/>
          <w:lang w:val="cs-CZ"/>
        </w:rPr>
        <w:t xml:space="preserve">hotovitelem podstatným způsobem se všemi důsledky, včetně možnosti pro </w:t>
      </w:r>
      <w:r w:rsidR="001D24EB" w:rsidRPr="00A079F0">
        <w:rPr>
          <w:sz w:val="22"/>
          <w:szCs w:val="22"/>
          <w:lang w:val="cs-CZ"/>
        </w:rPr>
        <w:t>Objednatele</w:t>
      </w:r>
      <w:r w:rsidRPr="00A079F0">
        <w:rPr>
          <w:sz w:val="22"/>
          <w:szCs w:val="22"/>
          <w:lang w:val="cs-CZ"/>
        </w:rPr>
        <w:t xml:space="preserve"> od tohoto smluvního vztahu </w:t>
      </w:r>
      <w:r w:rsidR="00452D2B" w:rsidRPr="00A079F0">
        <w:rPr>
          <w:sz w:val="22"/>
          <w:szCs w:val="22"/>
          <w:lang w:val="cs-CZ"/>
        </w:rPr>
        <w:t>odstoupit.</w:t>
      </w:r>
    </w:p>
    <w:p w14:paraId="7DBA2D77"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Stavební deník</w:t>
      </w:r>
    </w:p>
    <w:p w14:paraId="6A6F352D" w14:textId="77777777" w:rsidR="00F25B70" w:rsidRPr="00A079F0" w:rsidRDefault="00F25B70" w:rsidP="00FD4C77">
      <w:pPr>
        <w:pStyle w:val="Nadpis2"/>
        <w:numPr>
          <w:ilvl w:val="1"/>
          <w:numId w:val="12"/>
        </w:numPr>
        <w:spacing w:line="240" w:lineRule="auto"/>
        <w:ind w:left="0"/>
        <w:rPr>
          <w:b/>
          <w:i/>
          <w:color w:val="FF0000"/>
          <w:sz w:val="22"/>
          <w:szCs w:val="22"/>
          <w:u w:val="single"/>
          <w:lang w:val="cs-CZ"/>
        </w:rPr>
      </w:pPr>
      <w:r w:rsidRPr="00A079F0">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A079F0">
        <w:rPr>
          <w:sz w:val="22"/>
          <w:szCs w:val="22"/>
          <w:lang w:val="cs-CZ"/>
        </w:rPr>
        <w:t>ust</w:t>
      </w:r>
      <w:proofErr w:type="spellEnd"/>
      <w:r w:rsidRPr="00A079F0">
        <w:rPr>
          <w:sz w:val="22"/>
          <w:szCs w:val="22"/>
          <w:lang w:val="cs-CZ"/>
        </w:rPr>
        <w:t>. § 157 stavebního zákona</w:t>
      </w:r>
      <w:r w:rsidR="00EF13D4" w:rsidRPr="00A079F0">
        <w:rPr>
          <w:sz w:val="22"/>
          <w:szCs w:val="22"/>
          <w:lang w:val="cs-CZ"/>
        </w:rPr>
        <w:t xml:space="preserve"> v rozsahu stanoveném vyhláškou č. 499/2006 Sb., o dokumentaci </w:t>
      </w:r>
      <w:r w:rsidR="00800801" w:rsidRPr="00A079F0">
        <w:rPr>
          <w:sz w:val="22"/>
          <w:szCs w:val="22"/>
          <w:lang w:val="cs-CZ"/>
        </w:rPr>
        <w:t xml:space="preserve">staveb </w:t>
      </w:r>
      <w:proofErr w:type="spellStart"/>
      <w:r w:rsidR="00800801" w:rsidRPr="00A079F0">
        <w:rPr>
          <w:sz w:val="22"/>
          <w:szCs w:val="22"/>
          <w:lang w:val="cs-CZ"/>
        </w:rPr>
        <w:t>v.z.p.p</w:t>
      </w:r>
      <w:proofErr w:type="spellEnd"/>
      <w:r w:rsidRPr="00A079F0">
        <w:rPr>
          <w:sz w:val="22"/>
          <w:szCs w:val="22"/>
          <w:lang w:val="cs-CZ"/>
        </w:rPr>
        <w:t xml:space="preserve">. Na stavbě bude veden </w:t>
      </w:r>
      <w:r w:rsidRPr="00A079F0">
        <w:rPr>
          <w:b/>
          <w:sz w:val="22"/>
          <w:szCs w:val="22"/>
          <w:lang w:val="cs-CZ"/>
        </w:rPr>
        <w:t>pouze jeden stavební deník</w:t>
      </w:r>
      <w:r w:rsidRPr="00A079F0">
        <w:rPr>
          <w:sz w:val="22"/>
          <w:szCs w:val="22"/>
          <w:lang w:val="cs-CZ"/>
        </w:rPr>
        <w:t xml:space="preserve">, vedený Zhotovitelem a budou v něm zaznamenávány veškeré skutečnosti o průběhu všech prací, včetně prací </w:t>
      </w:r>
      <w:r w:rsidR="004872A0" w:rsidRPr="00A079F0">
        <w:rPr>
          <w:sz w:val="22"/>
          <w:szCs w:val="22"/>
          <w:lang w:val="cs-CZ"/>
        </w:rPr>
        <w:t>pod</w:t>
      </w:r>
      <w:r w:rsidRPr="00A079F0">
        <w:rPr>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A079F0">
        <w:rPr>
          <w:sz w:val="22"/>
          <w:szCs w:val="22"/>
          <w:lang w:val="cs-CZ"/>
        </w:rPr>
        <w:t xml:space="preserve"> </w:t>
      </w:r>
    </w:p>
    <w:p w14:paraId="4757DE6E"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Stavební deník dle předchozího odstavce Smlouvy vede Zhotovitelem </w:t>
      </w:r>
      <w:r w:rsidRPr="00A079F0">
        <w:rPr>
          <w:sz w:val="22"/>
          <w:szCs w:val="22"/>
          <w:lang w:val="cs-CZ"/>
        </w:rPr>
        <w:br/>
        <w:t xml:space="preserve">pověřená osoba – </w:t>
      </w:r>
      <w:r w:rsidR="00B9315C" w:rsidRPr="00A079F0">
        <w:rPr>
          <w:sz w:val="22"/>
          <w:szCs w:val="22"/>
          <w:lang w:val="cs-CZ"/>
        </w:rPr>
        <w:t xml:space="preserve">hlavní </w:t>
      </w:r>
      <w:r w:rsidRPr="00A079F0">
        <w:rPr>
          <w:sz w:val="22"/>
          <w:szCs w:val="22"/>
          <w:lang w:val="cs-CZ"/>
        </w:rPr>
        <w:t>stavbyvedoucí.</w:t>
      </w:r>
      <w:r w:rsidR="00541F48" w:rsidRPr="00A079F0">
        <w:rPr>
          <w:sz w:val="22"/>
          <w:szCs w:val="22"/>
          <w:lang w:val="cs-CZ"/>
        </w:rPr>
        <w:t xml:space="preserve">  Tato osoba včetně jejího čísla autorizace bude zapsána v předávacím protokolu při převzetí staveniště.</w:t>
      </w:r>
      <w:r w:rsidRPr="00A079F0">
        <w:rPr>
          <w:sz w:val="22"/>
          <w:szCs w:val="22"/>
          <w:lang w:val="cs-CZ"/>
        </w:rPr>
        <w:t xml:space="preserve"> V případě změny osoby Zhotovitelem pověřené k vedení stavebního deníku musí být tato skutečnost bezodkladně uvedena ve stavebním deníku. </w:t>
      </w:r>
    </w:p>
    <w:p w14:paraId="10FD0F0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73777E8"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5FFE7BC"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na základě žádosti zástupce Objednatele bezodkladně předávat Objednateli úplné kopie zápisů ze stavebního deníku.</w:t>
      </w:r>
    </w:p>
    <w:p w14:paraId="4569D2B7"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7C591E6"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Staveniště a jeho zařízení</w:t>
      </w:r>
    </w:p>
    <w:p w14:paraId="417AC8BF" w14:textId="77777777" w:rsidR="00E9341D" w:rsidRPr="00A079F0" w:rsidRDefault="00E9341D" w:rsidP="00FD4C77">
      <w:pPr>
        <w:pStyle w:val="Nadpis2"/>
        <w:numPr>
          <w:ilvl w:val="1"/>
          <w:numId w:val="13"/>
        </w:numPr>
        <w:spacing w:line="240" w:lineRule="auto"/>
        <w:ind w:left="0"/>
        <w:rPr>
          <w:sz w:val="22"/>
          <w:szCs w:val="22"/>
          <w:lang w:val="cs-CZ"/>
        </w:rPr>
      </w:pPr>
      <w:r w:rsidRPr="00A079F0">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1E7416F7" w14:textId="5C8D9FB8" w:rsidR="008B2D7A" w:rsidRPr="00A079F0" w:rsidRDefault="00BF6BCB" w:rsidP="00FD4C77">
      <w:pPr>
        <w:pStyle w:val="Nadpis2"/>
        <w:numPr>
          <w:ilvl w:val="1"/>
          <w:numId w:val="13"/>
        </w:numPr>
        <w:spacing w:line="240" w:lineRule="auto"/>
        <w:ind w:left="0"/>
        <w:rPr>
          <w:sz w:val="22"/>
          <w:szCs w:val="22"/>
          <w:lang w:val="cs-CZ"/>
        </w:rPr>
      </w:pPr>
      <w:r w:rsidRPr="00A079F0">
        <w:rPr>
          <w:sz w:val="22"/>
          <w:szCs w:val="22"/>
          <w:lang w:val="cs-CZ"/>
        </w:rPr>
        <w:lastRenderedPageBreak/>
        <w:t>K předání staveniště dojde</w:t>
      </w:r>
      <w:r w:rsidR="0041274D" w:rsidRPr="00A079F0">
        <w:rPr>
          <w:sz w:val="22"/>
          <w:szCs w:val="22"/>
          <w:lang w:val="cs-CZ"/>
        </w:rPr>
        <w:t xml:space="preserve"> do 10 dnů</w:t>
      </w:r>
      <w:r w:rsidR="00A338A7" w:rsidRPr="00A079F0">
        <w:rPr>
          <w:sz w:val="22"/>
          <w:szCs w:val="22"/>
          <w:lang w:val="cs-CZ"/>
        </w:rPr>
        <w:t xml:space="preserve"> </w:t>
      </w:r>
      <w:r w:rsidR="00891EE3" w:rsidRPr="00A079F0">
        <w:rPr>
          <w:sz w:val="22"/>
          <w:szCs w:val="22"/>
          <w:lang w:val="cs-CZ"/>
        </w:rPr>
        <w:t xml:space="preserve">od </w:t>
      </w:r>
      <w:r w:rsidR="00AD7420">
        <w:rPr>
          <w:sz w:val="22"/>
          <w:szCs w:val="22"/>
          <w:lang w:val="cs-CZ"/>
        </w:rPr>
        <w:t>podpisu smlouvy</w:t>
      </w:r>
      <w:r w:rsidRPr="00A079F0">
        <w:rPr>
          <w:sz w:val="22"/>
          <w:szCs w:val="22"/>
          <w:lang w:val="cs-CZ"/>
        </w:rPr>
        <w:t xml:space="preserve">. </w:t>
      </w:r>
      <w:r w:rsidR="00E9341D" w:rsidRPr="00A079F0">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A079F0">
        <w:rPr>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A079F0">
        <w:rPr>
          <w:sz w:val="22"/>
          <w:szCs w:val="22"/>
          <w:lang w:val="cs-CZ"/>
        </w:rPr>
        <w:t>paré</w:t>
      </w:r>
      <w:proofErr w:type="spellEnd"/>
      <w:r w:rsidR="008B2D7A" w:rsidRPr="00A079F0">
        <w:rPr>
          <w:sz w:val="22"/>
          <w:szCs w:val="22"/>
          <w:lang w:val="cs-CZ"/>
        </w:rPr>
        <w:t xml:space="preserve"> tištěné + 1 vyhotovení ele</w:t>
      </w:r>
      <w:r w:rsidRPr="00A079F0">
        <w:rPr>
          <w:sz w:val="22"/>
          <w:szCs w:val="22"/>
          <w:lang w:val="cs-CZ"/>
        </w:rPr>
        <w:t>ktronické příslušné dokumentace</w:t>
      </w:r>
      <w:r w:rsidR="008B2D7A" w:rsidRPr="00A079F0">
        <w:rPr>
          <w:sz w:val="22"/>
          <w:szCs w:val="22"/>
          <w:lang w:val="cs-CZ"/>
        </w:rPr>
        <w:t xml:space="preserve"> dle Smlouvy. </w:t>
      </w:r>
    </w:p>
    <w:p w14:paraId="66A1B175" w14:textId="77777777" w:rsidR="00875AB7" w:rsidRPr="00A079F0" w:rsidRDefault="00F35EA1" w:rsidP="00875AB7">
      <w:pPr>
        <w:pStyle w:val="Nadpis2"/>
        <w:spacing w:line="240" w:lineRule="auto"/>
        <w:ind w:left="0"/>
        <w:rPr>
          <w:sz w:val="22"/>
          <w:szCs w:val="22"/>
          <w:lang w:val="cs-CZ"/>
        </w:rPr>
      </w:pPr>
      <w:r w:rsidRPr="00A079F0">
        <w:rPr>
          <w:sz w:val="22"/>
          <w:szCs w:val="22"/>
          <w:lang w:val="cs-CZ"/>
        </w:rPr>
        <w:t xml:space="preserve">Zřízení staveniště zabezpečuje Zhotovitel v souladu se svými potřebami, příslušnou dokumentací a požadavky Objednatele. </w:t>
      </w:r>
      <w:r w:rsidR="00AE4DCA" w:rsidRPr="00A079F0">
        <w:rPr>
          <w:sz w:val="22"/>
          <w:szCs w:val="22"/>
          <w:lang w:val="cs-CZ"/>
        </w:rPr>
        <w:t xml:space="preserve">Způsob napojení na zdroj vody, plynu a elektřiny zajistí Zhotovitel se správcem sítí. </w:t>
      </w:r>
      <w:r w:rsidR="00875AB7" w:rsidRPr="00A079F0">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421CA64"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5E45F3"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bude mít v průběhu realizace a dokončování předmětu díla na staveništi výhradní odpovědnost za:</w:t>
      </w:r>
    </w:p>
    <w:p w14:paraId="5EAE837F"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bezpečnosti všech osob oprávněných k pohybu na staveništi, udržování staveniště v uspořádaném stavu za účelem předcházení vzniku škod; a</w:t>
      </w:r>
    </w:p>
    <w:p w14:paraId="67F781AA"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36517E" w14:textId="77777777" w:rsidR="008B2D7A" w:rsidRPr="00A079F0" w:rsidRDefault="008B2D7A" w:rsidP="008B2D7A">
      <w:pPr>
        <w:pStyle w:val="Nadpis3"/>
        <w:spacing w:line="240" w:lineRule="auto"/>
        <w:rPr>
          <w:sz w:val="22"/>
          <w:szCs w:val="22"/>
          <w:lang w:val="cs-CZ"/>
        </w:rPr>
      </w:pPr>
      <w:r w:rsidRPr="00A079F0">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E1167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až do konečného odevzdání staveniště Objednateli po ukončení prací zodpovídá za bezpečné zajištění staveniště vůči okolnímu provozu a chodcům.</w:t>
      </w:r>
    </w:p>
    <w:p w14:paraId="21284002"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02C3F9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C90DD98" w14:textId="4294F3AB" w:rsidR="008B2D7A" w:rsidRPr="00A079F0" w:rsidRDefault="008B2D7A" w:rsidP="008B2D7A">
      <w:pPr>
        <w:pStyle w:val="Nadpis2"/>
        <w:spacing w:line="240" w:lineRule="auto"/>
        <w:ind w:left="0"/>
        <w:rPr>
          <w:sz w:val="22"/>
          <w:szCs w:val="22"/>
          <w:lang w:val="cs-CZ"/>
        </w:rPr>
      </w:pPr>
      <w:r w:rsidRPr="00A079F0">
        <w:rPr>
          <w:b/>
          <w:sz w:val="22"/>
          <w:szCs w:val="22"/>
          <w:lang w:val="cs-CZ"/>
        </w:rPr>
        <w:lastRenderedPageBreak/>
        <w:t xml:space="preserve">Ke dni </w:t>
      </w:r>
      <w:r w:rsidR="00BC4ED5" w:rsidRPr="00A079F0">
        <w:rPr>
          <w:b/>
          <w:sz w:val="22"/>
          <w:szCs w:val="22"/>
          <w:lang w:val="cs-CZ"/>
        </w:rPr>
        <w:t>předání a převzetí předmětu díla Objednatel</w:t>
      </w:r>
      <w:r w:rsidR="00AD7420">
        <w:rPr>
          <w:b/>
          <w:sz w:val="22"/>
          <w:szCs w:val="22"/>
          <w:lang w:val="cs-CZ"/>
        </w:rPr>
        <w:t>i</w:t>
      </w:r>
      <w:r w:rsidRPr="00A079F0">
        <w:rPr>
          <w:b/>
          <w:sz w:val="22"/>
          <w:szCs w:val="22"/>
          <w:lang w:val="cs-CZ"/>
        </w:rPr>
        <w:t xml:space="preserve"> bude </w:t>
      </w:r>
      <w:r w:rsidR="00BC4ED5" w:rsidRPr="00A079F0">
        <w:rPr>
          <w:b/>
          <w:sz w:val="22"/>
          <w:szCs w:val="22"/>
          <w:lang w:val="cs-CZ"/>
        </w:rPr>
        <w:t xml:space="preserve">zařízení staveniště odstraněno, </w:t>
      </w:r>
      <w:r w:rsidRPr="00A079F0">
        <w:rPr>
          <w:b/>
          <w:sz w:val="22"/>
          <w:szCs w:val="22"/>
          <w:lang w:val="cs-CZ"/>
        </w:rPr>
        <w:t>vyklizeno a proveden závěrečný úklid</w:t>
      </w:r>
      <w:r w:rsidRPr="00A079F0">
        <w:rPr>
          <w:sz w:val="22"/>
          <w:szCs w:val="22"/>
          <w:lang w:val="cs-CZ"/>
        </w:rPr>
        <w:t xml:space="preserve"> místa provádění stavby včetně stavby samotné. Pozemky a komunikace dotčené výstavbou budou k tomuto dni uvedeny do původního stavu nebo do stavu dle podmínek stavebního povolení.</w:t>
      </w:r>
    </w:p>
    <w:p w14:paraId="3C920A94"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Podmínky provádění díla</w:t>
      </w:r>
    </w:p>
    <w:p w14:paraId="49AC9AFE" w14:textId="77777777" w:rsidR="00F25B70" w:rsidRPr="00A079F0" w:rsidRDefault="00F25B70" w:rsidP="006F5E3E">
      <w:pPr>
        <w:pStyle w:val="Nadpis2"/>
        <w:spacing w:line="240" w:lineRule="auto"/>
        <w:ind w:left="0"/>
        <w:rPr>
          <w:sz w:val="22"/>
          <w:szCs w:val="22"/>
          <w:lang w:val="cs-CZ"/>
        </w:rPr>
      </w:pPr>
      <w:r w:rsidRPr="00A079F0">
        <w:rPr>
          <w:sz w:val="22"/>
          <w:szCs w:val="22"/>
          <w:lang w:val="cs-CZ"/>
        </w:rPr>
        <w:t xml:space="preserve">Objednatel je v souladu s § 2592 občanského zákoníku </w:t>
      </w:r>
      <w:r w:rsidR="00185355" w:rsidRPr="00A079F0">
        <w:rPr>
          <w:sz w:val="22"/>
          <w:szCs w:val="22"/>
          <w:lang w:val="cs-CZ"/>
        </w:rPr>
        <w:t>oprávněn dávat Z</w:t>
      </w:r>
      <w:r w:rsidRPr="00A079F0">
        <w:rPr>
          <w:sz w:val="22"/>
          <w:szCs w:val="22"/>
          <w:lang w:val="cs-CZ"/>
        </w:rPr>
        <w:t>hotoviteli pokyny k upřesnění nebo určení způsobu provádění díla, pokud tak neučiní, postupuje Zhotovitel ve věcech realizace stavby zcela samostatně.</w:t>
      </w:r>
    </w:p>
    <w:p w14:paraId="7DC2EA32" w14:textId="77777777" w:rsidR="00F25B70" w:rsidRPr="00A079F0" w:rsidRDefault="00160DDC" w:rsidP="006F5E3E">
      <w:pPr>
        <w:pStyle w:val="Nadpis2"/>
        <w:spacing w:line="240" w:lineRule="auto"/>
        <w:ind w:left="0"/>
        <w:rPr>
          <w:sz w:val="22"/>
          <w:szCs w:val="22"/>
          <w:lang w:val="cs-CZ"/>
        </w:rPr>
      </w:pPr>
      <w:r w:rsidRPr="00A079F0">
        <w:rPr>
          <w:sz w:val="22"/>
          <w:szCs w:val="22"/>
          <w:lang w:val="cs-CZ"/>
        </w:rPr>
        <w:t>Zhotovitel provede dílo s maximální o</w:t>
      </w:r>
      <w:r w:rsidR="00DD3E54" w:rsidRPr="00A079F0">
        <w:rPr>
          <w:sz w:val="22"/>
          <w:szCs w:val="22"/>
          <w:lang w:val="cs-CZ"/>
        </w:rPr>
        <w:t>dbornou péčí</w:t>
      </w:r>
      <w:r w:rsidRPr="00A079F0">
        <w:rPr>
          <w:sz w:val="22"/>
          <w:szCs w:val="22"/>
          <w:lang w:val="cs-CZ"/>
        </w:rPr>
        <w:t xml:space="preserve">. </w:t>
      </w:r>
      <w:r w:rsidR="00F25B70" w:rsidRPr="00A079F0">
        <w:rPr>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99F7DE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36AD8C3D" w14:textId="77777777" w:rsidR="00AF5617" w:rsidRPr="00A079F0" w:rsidRDefault="00AF5617" w:rsidP="00AF5617">
      <w:pPr>
        <w:pStyle w:val="Nadpis2"/>
        <w:spacing w:line="240" w:lineRule="auto"/>
        <w:ind w:left="0"/>
        <w:rPr>
          <w:sz w:val="22"/>
          <w:szCs w:val="22"/>
          <w:lang w:val="cs-CZ"/>
        </w:rPr>
      </w:pPr>
      <w:r w:rsidRPr="00A079F0">
        <w:rPr>
          <w:sz w:val="22"/>
          <w:szCs w:val="22"/>
          <w:lang w:val="cs-CZ"/>
        </w:rPr>
        <w:t>Zhotovitel se zavazuje, že zajistí provádění díla tak, aby provádění díla:</w:t>
      </w:r>
    </w:p>
    <w:p w14:paraId="3AE9D60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v co nejmenší míře omezovalo užívání místa provádění díla vymezeného v článku VI. Smlouvy, veřejných prostranství či jiných okolních dotčených pozemků či staveb; a</w:t>
      </w:r>
    </w:p>
    <w:p w14:paraId="37C4AA8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neobtěžovalo třetí osoby a okolní prostory zejména hlukem, pachem, emisemi, prachem, vibracemi, exhalacemi a zastíněním nad míru přiměřenou poměrům; a</w:t>
      </w:r>
    </w:p>
    <w:p w14:paraId="0ECECAAC"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 xml:space="preserve">nemělo nepříznivý vliv na životní prostředí, včetně minimalizace negativních vlivů na okolí výstavby; a </w:t>
      </w:r>
    </w:p>
    <w:p w14:paraId="2E41E2DB" w14:textId="77777777" w:rsidR="00F25B70" w:rsidRPr="00A079F0" w:rsidRDefault="00AF5617" w:rsidP="00386C90">
      <w:pPr>
        <w:pStyle w:val="Nadpis3"/>
        <w:numPr>
          <w:ilvl w:val="0"/>
          <w:numId w:val="0"/>
        </w:numPr>
        <w:spacing w:after="120" w:line="240" w:lineRule="auto"/>
        <w:ind w:left="1559"/>
        <w:rPr>
          <w:sz w:val="22"/>
          <w:szCs w:val="22"/>
          <w:lang w:val="cs-CZ"/>
        </w:rPr>
      </w:pPr>
      <w:r w:rsidRPr="00A079F0">
        <w:rPr>
          <w:sz w:val="22"/>
          <w:szCs w:val="22"/>
          <w:lang w:val="cs-CZ"/>
        </w:rPr>
        <w:t xml:space="preserve">bylo zabezpečeno pro činnost každé profese odborným dozorem Zhotovitele, který bude garantovat dodržování technologických postupů. Totéž platí pro práce </w:t>
      </w:r>
      <w:r w:rsidR="004872A0" w:rsidRPr="00A079F0">
        <w:rPr>
          <w:sz w:val="22"/>
          <w:szCs w:val="22"/>
          <w:lang w:val="cs-CZ"/>
        </w:rPr>
        <w:t>pod</w:t>
      </w:r>
      <w:r w:rsidRPr="00A079F0">
        <w:rPr>
          <w:sz w:val="22"/>
          <w:szCs w:val="22"/>
          <w:lang w:val="cs-CZ"/>
        </w:rPr>
        <w:t xml:space="preserve">dodavatelů. </w:t>
      </w:r>
    </w:p>
    <w:p w14:paraId="30A8B22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A079F0">
        <w:rPr>
          <w:sz w:val="22"/>
          <w:szCs w:val="22"/>
          <w:lang w:val="cs-CZ"/>
        </w:rPr>
        <w:t>liniových staveb</w:t>
      </w:r>
      <w:r w:rsidRPr="00A079F0">
        <w:rPr>
          <w:sz w:val="22"/>
          <w:szCs w:val="22"/>
          <w:lang w:val="cs-CZ"/>
        </w:rPr>
        <w:t>) je povinen bez zbytečného odkladu tuto škodu odstranit a není-li to možné, tak finančně uhradit.</w:t>
      </w:r>
    </w:p>
    <w:p w14:paraId="52C6ECF6"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je povinen v průběhu realizace díla zanést do projektové dokumentace skutečného provedení veškeré odchylky a úpravy od navrženého technického řešení díla, a to </w:t>
      </w:r>
      <w:r w:rsidRPr="00A079F0">
        <w:rPr>
          <w:sz w:val="22"/>
          <w:szCs w:val="22"/>
          <w:lang w:val="cs-CZ"/>
        </w:rPr>
        <w:lastRenderedPageBreak/>
        <w:t xml:space="preserve">včetně geodetického zaměření. Zhotovitel je povinen nejpozději při přejímacím řízení předat Objednateli 1 </w:t>
      </w:r>
      <w:proofErr w:type="spellStart"/>
      <w:r w:rsidRPr="00A079F0">
        <w:rPr>
          <w:sz w:val="22"/>
          <w:szCs w:val="22"/>
          <w:lang w:val="cs-CZ"/>
        </w:rPr>
        <w:t>paré</w:t>
      </w:r>
      <w:proofErr w:type="spellEnd"/>
      <w:r w:rsidRPr="00A079F0">
        <w:rPr>
          <w:sz w:val="22"/>
          <w:szCs w:val="22"/>
          <w:lang w:val="cs-CZ"/>
        </w:rPr>
        <w:t xml:space="preserve"> projektové dokumentace plus elektronickou verzi dokumentace se zakreslením skutečného provedení díla. </w:t>
      </w:r>
    </w:p>
    <w:p w14:paraId="347D8A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4F26427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9D14B25" w14:textId="77777777" w:rsidR="00F25B70" w:rsidRPr="00A079F0" w:rsidRDefault="004872A0" w:rsidP="00937445">
      <w:pPr>
        <w:pStyle w:val="Nadpis1"/>
        <w:pBdr>
          <w:bottom w:val="none" w:sz="0" w:space="0" w:color="auto"/>
        </w:pBdr>
        <w:spacing w:before="360" w:line="240" w:lineRule="auto"/>
        <w:ind w:left="0"/>
        <w:rPr>
          <w:sz w:val="22"/>
          <w:szCs w:val="22"/>
          <w:lang w:val="cs-CZ"/>
        </w:rPr>
      </w:pPr>
      <w:r w:rsidRPr="00A079F0">
        <w:rPr>
          <w:sz w:val="22"/>
          <w:szCs w:val="22"/>
          <w:lang w:val="cs-CZ"/>
        </w:rPr>
        <w:t>Pod</w:t>
      </w:r>
      <w:r w:rsidR="00F25B70" w:rsidRPr="00A079F0">
        <w:rPr>
          <w:sz w:val="22"/>
          <w:szCs w:val="22"/>
          <w:lang w:val="cs-CZ"/>
        </w:rPr>
        <w:t>dodavatelé</w:t>
      </w:r>
    </w:p>
    <w:p w14:paraId="3D3C717B" w14:textId="77777777" w:rsidR="000951AE" w:rsidRPr="00A079F0" w:rsidRDefault="000951AE" w:rsidP="00937445">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bude v souladu s § 1935 občanského zákoníku odpovídat za práci provedenou poddodavateli tak, jako by ji provedl sám. </w:t>
      </w:r>
    </w:p>
    <w:p w14:paraId="52DA4783"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je povinen zajistit a financovat veškeré poddodavatelské práce a nese za ně záruku v plném rozsahu dle Smlouvy. </w:t>
      </w:r>
      <w:r w:rsidRPr="00A079F0">
        <w:rPr>
          <w:rFonts w:ascii="Cambria" w:hAnsi="Cambria" w:cs="Cambria"/>
          <w:b/>
          <w:lang w:val="cs-CZ"/>
        </w:rPr>
        <w:t>Zhotovitel je povinen předložit při podpisu smlouvy</w:t>
      </w:r>
      <w:r w:rsidR="001522CE" w:rsidRPr="00A079F0">
        <w:rPr>
          <w:rFonts w:ascii="Cambria" w:hAnsi="Cambria" w:cs="Cambria"/>
          <w:b/>
          <w:lang w:val="cs-CZ"/>
        </w:rPr>
        <w:t xml:space="preserve"> </w:t>
      </w:r>
      <w:r w:rsidRPr="00A079F0">
        <w:rPr>
          <w:rFonts w:ascii="Cambria" w:hAnsi="Cambria" w:cs="Cambria"/>
          <w:b/>
          <w:lang w:val="cs-CZ"/>
        </w:rPr>
        <w:t>seznam poddodavatelů, kteří se budou podílet na plnění zakázky,</w:t>
      </w:r>
      <w:r w:rsidRPr="00A079F0">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A079F0">
        <w:rPr>
          <w:rFonts w:ascii="Cambria" w:hAnsi="Cambria" w:cs="Cambria"/>
          <w:lang w:val="cs-CZ"/>
        </w:rPr>
        <w:t xml:space="preserve">předchozího </w:t>
      </w:r>
      <w:r w:rsidRPr="00A079F0">
        <w:rPr>
          <w:rFonts w:ascii="Cambria" w:hAnsi="Cambria" w:cs="Cambria"/>
          <w:lang w:val="cs-CZ"/>
        </w:rPr>
        <w:t>písemného souhlasu Objednatele.</w:t>
      </w:r>
    </w:p>
    <w:p w14:paraId="1AF63F8A"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3F04787"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3F5014C"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14:paraId="493FB92B"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Schválení změn poddodavatele nebude mít vliv na kvalitu provedených prací a cenu dle této Smlouvy.</w:t>
      </w:r>
    </w:p>
    <w:p w14:paraId="2CAF8A6D"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w:t>
      </w:r>
      <w:r w:rsidRPr="00A079F0">
        <w:rPr>
          <w:rFonts w:ascii="Cambria" w:hAnsi="Cambria" w:cs="Cambria"/>
          <w:lang w:val="cs-CZ"/>
        </w:rPr>
        <w:lastRenderedPageBreak/>
        <w:t>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655E4F56" w14:textId="77777777" w:rsidR="008F3258" w:rsidRPr="00A079F0"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je povinen zajistit, aby smluvní vztah s poddodavatelem byl v souladu s touto smlouvou</w:t>
      </w:r>
      <w:r w:rsidR="00CF2875" w:rsidRPr="00A079F0">
        <w:rPr>
          <w:rFonts w:ascii="Cambria" w:hAnsi="Cambria" w:cs="Cambria"/>
          <w:lang w:val="cs-CZ"/>
        </w:rPr>
        <w:t xml:space="preserve"> (např. přechod vlastnictví)</w:t>
      </w:r>
      <w:r w:rsidRPr="00A079F0">
        <w:rPr>
          <w:rFonts w:ascii="Cambria" w:hAnsi="Cambria" w:cs="Cambria"/>
          <w:lang w:val="cs-CZ"/>
        </w:rPr>
        <w:t xml:space="preserve">, jinak podstatným způsobem poruší tuto smlouvu. </w:t>
      </w:r>
    </w:p>
    <w:p w14:paraId="6E168AF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Záruka za jakost</w:t>
      </w:r>
    </w:p>
    <w:p w14:paraId="71DE98DF" w14:textId="77777777" w:rsidR="00F25B70" w:rsidRPr="00A079F0" w:rsidRDefault="00F25B70" w:rsidP="00FD4C77">
      <w:pPr>
        <w:pStyle w:val="Nadpis2"/>
        <w:numPr>
          <w:ilvl w:val="1"/>
          <w:numId w:val="14"/>
        </w:numPr>
        <w:spacing w:line="240" w:lineRule="auto"/>
        <w:ind w:left="0"/>
        <w:rPr>
          <w:sz w:val="22"/>
          <w:szCs w:val="22"/>
          <w:lang w:val="cs-CZ"/>
        </w:rPr>
      </w:pPr>
      <w:r w:rsidRPr="00A079F0">
        <w:rPr>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039B8D30" w14:textId="77777777" w:rsidR="00F74E97" w:rsidRPr="00A079F0" w:rsidRDefault="00F74E97" w:rsidP="00F74E97">
      <w:pPr>
        <w:pStyle w:val="Nadpis2"/>
        <w:numPr>
          <w:ilvl w:val="0"/>
          <w:numId w:val="0"/>
        </w:numPr>
        <w:spacing w:line="240" w:lineRule="auto"/>
        <w:rPr>
          <w:sz w:val="22"/>
          <w:szCs w:val="22"/>
          <w:lang w:val="cs-CZ"/>
        </w:rPr>
      </w:pPr>
      <w:r w:rsidRPr="00A079F0">
        <w:rPr>
          <w:b/>
          <w:bCs/>
          <w:sz w:val="22"/>
          <w:szCs w:val="22"/>
          <w:lang w:val="cs-CZ"/>
        </w:rPr>
        <w:t>60</w:t>
      </w:r>
      <w:r w:rsidRPr="00A079F0">
        <w:rPr>
          <w:sz w:val="22"/>
          <w:szCs w:val="22"/>
          <w:lang w:val="cs-CZ"/>
        </w:rPr>
        <w:t xml:space="preserve"> (slovy: </w:t>
      </w:r>
      <w:r w:rsidRPr="00A079F0">
        <w:rPr>
          <w:b/>
          <w:bCs/>
          <w:sz w:val="22"/>
          <w:szCs w:val="22"/>
          <w:lang w:val="cs-CZ"/>
        </w:rPr>
        <w:t>šedesát</w:t>
      </w:r>
      <w:r w:rsidRPr="00A079F0">
        <w:rPr>
          <w:sz w:val="22"/>
          <w:szCs w:val="22"/>
          <w:lang w:val="cs-CZ"/>
        </w:rPr>
        <w:t xml:space="preserve">) měsíců </w:t>
      </w:r>
      <w:r w:rsidRPr="00A079F0">
        <w:rPr>
          <w:b/>
          <w:sz w:val="22"/>
          <w:szCs w:val="22"/>
          <w:lang w:val="cs-CZ"/>
        </w:rPr>
        <w:t>na stavební část díla</w:t>
      </w:r>
    </w:p>
    <w:p w14:paraId="01842CC1" w14:textId="77777777" w:rsidR="00F74E97" w:rsidRPr="00A079F0" w:rsidRDefault="008B3FED" w:rsidP="00F74E97">
      <w:pPr>
        <w:spacing w:line="240" w:lineRule="auto"/>
        <w:jc w:val="both"/>
        <w:outlineLvl w:val="1"/>
        <w:rPr>
          <w:rFonts w:ascii="Cambria" w:hAnsi="Cambria" w:cs="Cambria"/>
          <w:b/>
          <w:bCs/>
          <w:lang w:val="cs-CZ"/>
        </w:rPr>
      </w:pPr>
      <w:r w:rsidRPr="00A079F0">
        <w:rPr>
          <w:rFonts w:ascii="Cambria" w:hAnsi="Cambria" w:cs="Cambria"/>
          <w:b/>
          <w:bCs/>
          <w:lang w:val="cs-CZ"/>
        </w:rPr>
        <w:t>24</w:t>
      </w:r>
      <w:r w:rsidR="00F74E97" w:rsidRPr="00A079F0">
        <w:rPr>
          <w:rFonts w:ascii="Cambria" w:hAnsi="Cambria" w:cs="Cambria"/>
          <w:lang w:val="cs-CZ"/>
        </w:rPr>
        <w:t xml:space="preserve"> (slovy: </w:t>
      </w:r>
      <w:proofErr w:type="spellStart"/>
      <w:r w:rsidRPr="00A079F0">
        <w:rPr>
          <w:rFonts w:ascii="Cambria" w:hAnsi="Cambria" w:cs="Cambria"/>
          <w:b/>
          <w:bCs/>
          <w:lang w:val="cs-CZ"/>
        </w:rPr>
        <w:t>dvacetčtyři</w:t>
      </w:r>
      <w:proofErr w:type="spellEnd"/>
      <w:r w:rsidR="00F74E97" w:rsidRPr="00A079F0">
        <w:rPr>
          <w:rFonts w:ascii="Cambria" w:hAnsi="Cambria" w:cs="Cambria"/>
          <w:lang w:val="cs-CZ"/>
        </w:rPr>
        <w:t xml:space="preserve">) měsíců </w:t>
      </w:r>
      <w:r w:rsidR="00F74E97" w:rsidRPr="00A079F0">
        <w:rPr>
          <w:rFonts w:ascii="Cambria" w:hAnsi="Cambria" w:cs="Cambria"/>
          <w:b/>
          <w:lang w:val="cs-CZ"/>
        </w:rPr>
        <w:t>na dodávky a služby</w:t>
      </w:r>
    </w:p>
    <w:p w14:paraId="46B59213" w14:textId="77777777" w:rsidR="00F25B70" w:rsidRPr="00A079F0" w:rsidRDefault="00F74E97" w:rsidP="004C33C5">
      <w:pPr>
        <w:pStyle w:val="Nadpis2"/>
        <w:numPr>
          <w:ilvl w:val="0"/>
          <w:numId w:val="0"/>
        </w:numPr>
        <w:spacing w:line="240" w:lineRule="auto"/>
        <w:rPr>
          <w:sz w:val="22"/>
          <w:szCs w:val="22"/>
          <w:lang w:val="cs-CZ"/>
        </w:rPr>
      </w:pPr>
      <w:r w:rsidRPr="00A079F0">
        <w:rPr>
          <w:b/>
          <w:sz w:val="22"/>
          <w:szCs w:val="22"/>
          <w:lang w:val="cs-CZ"/>
        </w:rPr>
        <w:t>ode dne řádného provedení díla Zhotovitelem</w:t>
      </w:r>
      <w:r w:rsidRPr="00A079F0">
        <w:rPr>
          <w:sz w:val="22"/>
          <w:szCs w:val="22"/>
          <w:lang w:val="cs-CZ"/>
        </w:rPr>
        <w:t>.</w:t>
      </w:r>
      <w:r w:rsidR="003C4E2C" w:rsidRPr="00A079F0">
        <w:rPr>
          <w:sz w:val="22"/>
          <w:szCs w:val="22"/>
          <w:lang w:val="cs-CZ"/>
        </w:rPr>
        <w:t xml:space="preserve"> </w:t>
      </w:r>
      <w:r w:rsidR="003C4E2C" w:rsidRPr="00A079F0">
        <w:rPr>
          <w:b/>
          <w:sz w:val="22"/>
          <w:szCs w:val="22"/>
          <w:lang w:val="cs-CZ"/>
        </w:rPr>
        <w:t>Záruční lhůta tedy počíná běžet dnem následujícím po dni</w:t>
      </w:r>
      <w:r w:rsidR="00272F78" w:rsidRPr="00A079F0">
        <w:rPr>
          <w:b/>
          <w:sz w:val="22"/>
          <w:szCs w:val="22"/>
          <w:lang w:val="cs-CZ"/>
        </w:rPr>
        <w:t xml:space="preserve"> protokolárního</w:t>
      </w:r>
      <w:r w:rsidR="00FE55D1" w:rsidRPr="00A079F0">
        <w:rPr>
          <w:b/>
          <w:sz w:val="22"/>
          <w:szCs w:val="22"/>
          <w:lang w:val="cs-CZ"/>
        </w:rPr>
        <w:t xml:space="preserve"> </w:t>
      </w:r>
      <w:r w:rsidR="003C4E2C" w:rsidRPr="00A079F0">
        <w:rPr>
          <w:b/>
          <w:sz w:val="22"/>
          <w:szCs w:val="22"/>
          <w:lang w:val="cs-CZ"/>
        </w:rPr>
        <w:t xml:space="preserve">převzetí </w:t>
      </w:r>
      <w:r w:rsidR="00893326" w:rsidRPr="00A079F0">
        <w:rPr>
          <w:b/>
          <w:sz w:val="22"/>
          <w:szCs w:val="22"/>
          <w:lang w:val="cs-CZ"/>
        </w:rPr>
        <w:t>díla Objednatelem.</w:t>
      </w:r>
      <w:r w:rsidR="00893326" w:rsidRPr="00A079F0">
        <w:rPr>
          <w:sz w:val="22"/>
          <w:szCs w:val="22"/>
          <w:lang w:val="cs-CZ"/>
        </w:rPr>
        <w:t xml:space="preserve"> </w:t>
      </w:r>
    </w:p>
    <w:p w14:paraId="3EB1B1F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Objednatel je oprávněn reklamovat v záruční době dle článku XIV. odst. 1 Smlouvy vady díla u Zhotovitele</w:t>
      </w:r>
      <w:r w:rsidR="005F7F04" w:rsidRPr="00A079F0">
        <w:rPr>
          <w:sz w:val="22"/>
          <w:szCs w:val="22"/>
          <w:lang w:val="cs-CZ"/>
        </w:rPr>
        <w:t xml:space="preserve"> </w:t>
      </w:r>
      <w:r w:rsidRPr="00A079F0">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4204B4C8" w14:textId="77777777" w:rsidR="00F25B70" w:rsidRPr="00A079F0" w:rsidRDefault="00F25B70" w:rsidP="00C23526">
      <w:pPr>
        <w:pStyle w:val="Nadpis2"/>
        <w:spacing w:line="240" w:lineRule="auto"/>
        <w:ind w:left="0"/>
        <w:rPr>
          <w:snapToGrid w:val="0"/>
          <w:sz w:val="22"/>
          <w:szCs w:val="22"/>
          <w:lang w:val="cs-CZ"/>
        </w:rPr>
      </w:pPr>
      <w:r w:rsidRPr="00A079F0">
        <w:rPr>
          <w:sz w:val="22"/>
          <w:szCs w:val="22"/>
          <w:lang w:val="cs-CZ"/>
        </w:rPr>
        <w:t>Zhotovitel se zavazuje bez zbytečného odkladu, nejpozdě</w:t>
      </w:r>
      <w:r w:rsidR="008111C3" w:rsidRPr="00A079F0">
        <w:rPr>
          <w:sz w:val="22"/>
          <w:szCs w:val="22"/>
          <w:lang w:val="cs-CZ"/>
        </w:rPr>
        <w:t xml:space="preserve">ji však </w:t>
      </w:r>
      <w:r w:rsidR="008111C3" w:rsidRPr="00A079F0">
        <w:rPr>
          <w:b/>
          <w:sz w:val="22"/>
          <w:szCs w:val="22"/>
          <w:lang w:val="cs-CZ"/>
        </w:rPr>
        <w:t>do 48 hodin</w:t>
      </w:r>
      <w:r w:rsidR="008111C3" w:rsidRPr="00A079F0">
        <w:rPr>
          <w:sz w:val="22"/>
          <w:szCs w:val="22"/>
          <w:lang w:val="cs-CZ"/>
        </w:rPr>
        <w:t xml:space="preserve"> od okamžiku</w:t>
      </w:r>
      <w:r w:rsidRPr="00A079F0">
        <w:rPr>
          <w:sz w:val="22"/>
          <w:szCs w:val="22"/>
          <w:lang w:val="cs-CZ"/>
        </w:rPr>
        <w:t xml:space="preserve"> písemného oznámení vady díla či jeho části, </w:t>
      </w:r>
      <w:r w:rsidRPr="00A079F0">
        <w:rPr>
          <w:b/>
          <w:sz w:val="22"/>
          <w:szCs w:val="22"/>
          <w:lang w:val="cs-CZ"/>
        </w:rPr>
        <w:t xml:space="preserve">zahájit odstraňování vady </w:t>
      </w:r>
      <w:r w:rsidRPr="00A079F0">
        <w:rPr>
          <w:sz w:val="22"/>
          <w:szCs w:val="22"/>
          <w:lang w:val="cs-CZ"/>
        </w:rPr>
        <w:t>díla či jeho části, a to i tehdy, neuznává-li Zhotovitel odpovědnost za vady či příčiny, které ji vyvolaly, a vady odstranit v technicky co nejkratší lhůtě</w:t>
      </w:r>
      <w:r w:rsidRPr="00A079F0">
        <w:rPr>
          <w:b/>
          <w:bCs/>
          <w:i/>
          <w:iCs/>
          <w:sz w:val="22"/>
          <w:szCs w:val="22"/>
          <w:lang w:val="cs-CZ"/>
        </w:rPr>
        <w:t xml:space="preserve">, </w:t>
      </w:r>
      <w:r w:rsidRPr="00A079F0">
        <w:rPr>
          <w:sz w:val="22"/>
          <w:szCs w:val="22"/>
          <w:lang w:val="cs-CZ"/>
        </w:rPr>
        <w:t>tj</w:t>
      </w:r>
      <w:r w:rsidRPr="00A079F0">
        <w:rPr>
          <w:b/>
          <w:bCs/>
          <w:i/>
          <w:iCs/>
          <w:sz w:val="22"/>
          <w:szCs w:val="22"/>
          <w:lang w:val="cs-CZ"/>
        </w:rPr>
        <w:t xml:space="preserve">. </w:t>
      </w:r>
      <w:r w:rsidRPr="00A079F0">
        <w:rPr>
          <w:bCs/>
          <w:iCs/>
          <w:sz w:val="22"/>
          <w:szCs w:val="22"/>
          <w:lang w:val="cs-CZ"/>
        </w:rPr>
        <w:t>v</w:t>
      </w:r>
      <w:r w:rsidR="00FE55D1" w:rsidRPr="00A079F0">
        <w:rPr>
          <w:bCs/>
          <w:iCs/>
          <w:sz w:val="22"/>
          <w:szCs w:val="22"/>
          <w:lang w:val="cs-CZ"/>
        </w:rPr>
        <w:t xml:space="preserve"> </w:t>
      </w:r>
      <w:r w:rsidRPr="00A079F0">
        <w:rPr>
          <w:snapToGrid w:val="0"/>
          <w:sz w:val="22"/>
          <w:szCs w:val="22"/>
          <w:lang w:val="cs-CZ"/>
        </w:rPr>
        <w:t>přiměřené lhůtě (vzhledem k okolnostem).</w:t>
      </w:r>
    </w:p>
    <w:p w14:paraId="49984003" w14:textId="77777777" w:rsidR="00F25B70" w:rsidRPr="00A079F0" w:rsidRDefault="00F25B70" w:rsidP="00C23526">
      <w:pPr>
        <w:pStyle w:val="Nadpis2"/>
        <w:spacing w:line="240" w:lineRule="auto"/>
        <w:ind w:left="0"/>
        <w:rPr>
          <w:b/>
          <w:i/>
          <w:color w:val="FF0000"/>
          <w:sz w:val="22"/>
          <w:szCs w:val="22"/>
          <w:u w:val="single"/>
          <w:lang w:val="cs-CZ"/>
        </w:rPr>
      </w:pPr>
      <w:r w:rsidRPr="00A079F0">
        <w:rPr>
          <w:snapToGrid w:val="0"/>
          <w:sz w:val="22"/>
          <w:szCs w:val="22"/>
          <w:lang w:val="cs-CZ"/>
        </w:rPr>
        <w:t xml:space="preserve">Pokud se smluvní strany v konkrétním případě výslovně písemně nedohodnou jinak, platí, že zhotovitel je povinen </w:t>
      </w:r>
      <w:r w:rsidR="008111C3" w:rsidRPr="00A079F0">
        <w:rPr>
          <w:b/>
          <w:bCs/>
          <w:snapToGrid w:val="0"/>
          <w:sz w:val="22"/>
          <w:szCs w:val="22"/>
          <w:lang w:val="cs-CZ"/>
        </w:rPr>
        <w:t>vadu odstra</w:t>
      </w:r>
      <w:r w:rsidRPr="00A079F0">
        <w:rPr>
          <w:b/>
          <w:bCs/>
          <w:snapToGrid w:val="0"/>
          <w:sz w:val="22"/>
          <w:szCs w:val="22"/>
          <w:lang w:val="cs-CZ"/>
        </w:rPr>
        <w:t>nit do 10 dnů po započetí jejího odstraňování</w:t>
      </w:r>
      <w:r w:rsidRPr="00A079F0">
        <w:rPr>
          <w:snapToGrid w:val="0"/>
          <w:sz w:val="22"/>
          <w:szCs w:val="22"/>
          <w:lang w:val="cs-CZ"/>
        </w:rPr>
        <w:t>.</w:t>
      </w:r>
    </w:p>
    <w:p w14:paraId="70DC876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 xml:space="preserve">Reklamaci lze uplatnit nejpozději do posledního dne záruční lhůty, </w:t>
      </w:r>
      <w:r w:rsidR="00AC7972" w:rsidRPr="00A079F0">
        <w:rPr>
          <w:snapToGrid w:val="0"/>
          <w:sz w:val="22"/>
          <w:szCs w:val="22"/>
          <w:lang w:val="cs-CZ"/>
        </w:rPr>
        <w:t>přičemž reklamace</w:t>
      </w:r>
      <w:r w:rsidRPr="00A079F0">
        <w:rPr>
          <w:snapToGrid w:val="0"/>
          <w:sz w:val="22"/>
          <w:szCs w:val="22"/>
          <w:lang w:val="cs-CZ"/>
        </w:rPr>
        <w:t xml:space="preserve"> se považuje za včas uplatněnou</w:t>
      </w:r>
      <w:r w:rsidR="00FE2E94" w:rsidRPr="00A079F0">
        <w:rPr>
          <w:snapToGrid w:val="0"/>
          <w:sz w:val="22"/>
          <w:szCs w:val="22"/>
          <w:lang w:val="cs-CZ"/>
        </w:rPr>
        <w:t>, pokud bude doručena Zhotoviteli poslední den záruční lhůty</w:t>
      </w:r>
      <w:r w:rsidRPr="00A079F0">
        <w:rPr>
          <w:snapToGrid w:val="0"/>
          <w:sz w:val="22"/>
          <w:szCs w:val="22"/>
          <w:lang w:val="cs-CZ"/>
        </w:rPr>
        <w:t>.</w:t>
      </w:r>
    </w:p>
    <w:p w14:paraId="5742A1B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Opravené dílo nebo náhradní plnění musí rovněž být </w:t>
      </w:r>
      <w:r w:rsidR="001D24EB" w:rsidRPr="00A079F0">
        <w:rPr>
          <w:sz w:val="22"/>
          <w:szCs w:val="22"/>
          <w:lang w:val="cs-CZ"/>
        </w:rPr>
        <w:t>Objednateli</w:t>
      </w:r>
      <w:r w:rsidRPr="00A079F0">
        <w:rPr>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2424DD5" w14:textId="77777777" w:rsidR="00F25B70" w:rsidRPr="00A079F0" w:rsidRDefault="00185355" w:rsidP="00C23526">
      <w:pPr>
        <w:pStyle w:val="Nadpis2"/>
        <w:spacing w:line="240" w:lineRule="auto"/>
        <w:ind w:left="0"/>
        <w:rPr>
          <w:sz w:val="22"/>
          <w:szCs w:val="22"/>
          <w:lang w:val="cs-CZ"/>
        </w:rPr>
      </w:pPr>
      <w:r w:rsidRPr="00A079F0">
        <w:rPr>
          <w:sz w:val="22"/>
          <w:szCs w:val="22"/>
          <w:lang w:val="cs-CZ"/>
        </w:rPr>
        <w:t>Oznámí-li Z</w:t>
      </w:r>
      <w:r w:rsidR="00F25B70" w:rsidRPr="00A079F0">
        <w:rPr>
          <w:sz w:val="22"/>
          <w:szCs w:val="22"/>
          <w:lang w:val="cs-CZ"/>
        </w:rPr>
        <w:t xml:space="preserve">hotovitel, že vady díla neuznává, je </w:t>
      </w:r>
      <w:r w:rsidR="001D24EB" w:rsidRPr="00A079F0">
        <w:rPr>
          <w:sz w:val="22"/>
          <w:szCs w:val="22"/>
          <w:lang w:val="cs-CZ"/>
        </w:rPr>
        <w:t>Objednatel</w:t>
      </w:r>
      <w:r w:rsidR="00F25B70" w:rsidRPr="00A079F0">
        <w:rPr>
          <w:sz w:val="22"/>
          <w:szCs w:val="22"/>
          <w:lang w:val="cs-CZ"/>
        </w:rPr>
        <w:t xml:space="preserve"> oprávněn v zájmu předejití vzniku š</w:t>
      </w:r>
      <w:r w:rsidRPr="00A079F0">
        <w:rPr>
          <w:sz w:val="22"/>
          <w:szCs w:val="22"/>
          <w:lang w:val="cs-CZ"/>
        </w:rPr>
        <w:t>kod, žádat odstranění vad vůči Z</w:t>
      </w:r>
      <w:r w:rsidR="00F25B70" w:rsidRPr="00A079F0">
        <w:rPr>
          <w:sz w:val="22"/>
          <w:szCs w:val="22"/>
          <w:lang w:val="cs-CZ"/>
        </w:rPr>
        <w:t xml:space="preserve">hotoviteli ve výše uvedených lhůtách </w:t>
      </w:r>
      <w:r w:rsidRPr="00A079F0">
        <w:rPr>
          <w:sz w:val="22"/>
          <w:szCs w:val="22"/>
          <w:lang w:val="cs-CZ"/>
        </w:rPr>
        <w:t>s tím, že pokud se prokáže, že Z</w:t>
      </w:r>
      <w:r w:rsidR="00F25B70" w:rsidRPr="00A079F0">
        <w:rPr>
          <w:sz w:val="22"/>
          <w:szCs w:val="22"/>
          <w:lang w:val="cs-CZ"/>
        </w:rPr>
        <w:t xml:space="preserve">hotovitel za tyto vady neodpovídal, bude </w:t>
      </w:r>
      <w:r w:rsidR="001D24EB" w:rsidRPr="00A079F0">
        <w:rPr>
          <w:sz w:val="22"/>
          <w:szCs w:val="22"/>
          <w:lang w:val="cs-CZ"/>
        </w:rPr>
        <w:t>Objednatel</w:t>
      </w:r>
      <w:r w:rsidR="00F25B70" w:rsidRPr="00A079F0">
        <w:rPr>
          <w:sz w:val="22"/>
          <w:szCs w:val="22"/>
          <w:lang w:val="cs-CZ"/>
        </w:rPr>
        <w:t xml:space="preserve"> p</w:t>
      </w:r>
      <w:r w:rsidRPr="00A079F0">
        <w:rPr>
          <w:sz w:val="22"/>
          <w:szCs w:val="22"/>
          <w:lang w:val="cs-CZ"/>
        </w:rPr>
        <w:t xml:space="preserve">ovinen tyto vynaložené náklady </w:t>
      </w:r>
      <w:r w:rsidR="00074FAB" w:rsidRPr="00A079F0">
        <w:rPr>
          <w:sz w:val="22"/>
          <w:szCs w:val="22"/>
          <w:lang w:val="cs-CZ"/>
        </w:rPr>
        <w:t xml:space="preserve">(prokazatelně, účelně a řádně) </w:t>
      </w:r>
      <w:r w:rsidRPr="00A079F0">
        <w:rPr>
          <w:sz w:val="22"/>
          <w:szCs w:val="22"/>
          <w:lang w:val="cs-CZ"/>
        </w:rPr>
        <w:t>Zhotoviteli uhradit a Z</w:t>
      </w:r>
      <w:r w:rsidR="00F25B70" w:rsidRPr="00A079F0">
        <w:rPr>
          <w:sz w:val="22"/>
          <w:szCs w:val="22"/>
          <w:lang w:val="cs-CZ"/>
        </w:rPr>
        <w:t>hotovitel bude nadále za dílo odpovídat v plném rozsahu.</w:t>
      </w:r>
    </w:p>
    <w:p w14:paraId="34B0BD3F" w14:textId="77777777" w:rsidR="00F25B70" w:rsidRPr="00A079F0" w:rsidRDefault="00F25B70" w:rsidP="00C23526">
      <w:pPr>
        <w:pStyle w:val="Nadpis2"/>
        <w:spacing w:line="240" w:lineRule="auto"/>
        <w:ind w:left="0"/>
        <w:rPr>
          <w:i/>
          <w:iCs/>
          <w:sz w:val="22"/>
          <w:szCs w:val="22"/>
          <w:lang w:val="cs-CZ"/>
        </w:rPr>
      </w:pPr>
      <w:r w:rsidRPr="00A079F0">
        <w:rPr>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079F0">
        <w:rPr>
          <w:i/>
          <w:iCs/>
          <w:sz w:val="22"/>
          <w:szCs w:val="22"/>
          <w:lang w:val="cs-CZ"/>
        </w:rPr>
        <w:t>.</w:t>
      </w:r>
    </w:p>
    <w:p w14:paraId="7B58DDB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lastRenderedPageBreak/>
        <w:t>Smluvní strany se dohodly, že:</w:t>
      </w:r>
    </w:p>
    <w:p w14:paraId="1B3DDE44"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neodstraní-li Zhotovitel reklamované vady díla či jeho části ve </w:t>
      </w:r>
      <w:r w:rsidR="00353328" w:rsidRPr="00A079F0">
        <w:rPr>
          <w:sz w:val="22"/>
          <w:szCs w:val="22"/>
          <w:lang w:val="cs-CZ"/>
        </w:rPr>
        <w:t xml:space="preserve">lhůtě dle článku </w:t>
      </w:r>
      <w:proofErr w:type="spellStart"/>
      <w:r w:rsidR="00353328" w:rsidRPr="00A079F0">
        <w:rPr>
          <w:sz w:val="22"/>
          <w:szCs w:val="22"/>
          <w:lang w:val="cs-CZ"/>
        </w:rPr>
        <w:t>XIV.</w:t>
      </w:r>
      <w:r w:rsidRPr="00A079F0">
        <w:rPr>
          <w:sz w:val="22"/>
          <w:szCs w:val="22"/>
          <w:lang w:val="cs-CZ"/>
        </w:rPr>
        <w:t>odst</w:t>
      </w:r>
      <w:proofErr w:type="spellEnd"/>
      <w:r w:rsidRPr="00A079F0">
        <w:rPr>
          <w:sz w:val="22"/>
          <w:szCs w:val="22"/>
          <w:lang w:val="cs-CZ"/>
        </w:rPr>
        <w:t xml:space="preserve">. </w:t>
      </w:r>
      <w:r w:rsidR="00074FAB" w:rsidRPr="00A079F0">
        <w:rPr>
          <w:sz w:val="22"/>
          <w:szCs w:val="22"/>
          <w:lang w:val="cs-CZ"/>
        </w:rPr>
        <w:t xml:space="preserve">4 </w:t>
      </w:r>
      <w:r w:rsidRPr="00A079F0">
        <w:rPr>
          <w:sz w:val="22"/>
          <w:szCs w:val="22"/>
          <w:lang w:val="cs-CZ"/>
        </w:rPr>
        <w:t xml:space="preserve">Smlouvy; a/nebo </w:t>
      </w:r>
    </w:p>
    <w:p w14:paraId="2F84A0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nezahájí-li Zhotovitel odstraňování vad díla v termínech dle článku XIV. odst. 3 Smlouvy; a/nebo </w:t>
      </w:r>
    </w:p>
    <w:p w14:paraId="0DFD329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oznámí-li Zhotovitel Objednateli před uplynutím doby k odstranění vad díla, že vadu neodstraní; a/nebo </w:t>
      </w:r>
    </w:p>
    <w:p w14:paraId="458BC911" w14:textId="77777777" w:rsidR="00B8736C" w:rsidRPr="00A079F0" w:rsidRDefault="00F25B70" w:rsidP="00C23526">
      <w:pPr>
        <w:pStyle w:val="Nadpis3"/>
        <w:spacing w:line="240" w:lineRule="auto"/>
        <w:rPr>
          <w:sz w:val="22"/>
          <w:szCs w:val="22"/>
          <w:lang w:val="cs-CZ"/>
        </w:rPr>
      </w:pPr>
      <w:r w:rsidRPr="00A079F0">
        <w:rPr>
          <w:sz w:val="22"/>
          <w:szCs w:val="22"/>
          <w:lang w:val="cs-CZ"/>
        </w:rPr>
        <w:t xml:space="preserve">je-li zřejmé, že Zhotovitel reklamované vady nebo nedodělky díla či jeho části ve lhůtě stanovené Objednatelem přiměřeně dle charakteru vad a nedodělků díla neodstraní, </w:t>
      </w:r>
    </w:p>
    <w:p w14:paraId="1EAD59B5" w14:textId="77777777" w:rsidR="00F25B70" w:rsidRPr="00A079F0" w:rsidRDefault="00F25B70" w:rsidP="00B8736C">
      <w:pPr>
        <w:pStyle w:val="Nadpis3"/>
        <w:numPr>
          <w:ilvl w:val="0"/>
          <w:numId w:val="0"/>
        </w:numPr>
        <w:spacing w:line="240" w:lineRule="auto"/>
        <w:rPr>
          <w:sz w:val="22"/>
          <w:szCs w:val="22"/>
          <w:lang w:val="cs-CZ"/>
        </w:rPr>
      </w:pPr>
      <w:r w:rsidRPr="00A079F0">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B5747F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Práva a povinnosti ze Zhotovitelem poskytnuté záruky nezanikají ani odstoupením kterékoli ze smluvních stran od Smlouvy.</w:t>
      </w:r>
    </w:p>
    <w:p w14:paraId="5E71FA4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 reklamačním řízení budou Objednatelem pořizovány písemné zápisy ve dvojím vyhotovení, z nichž jeden stejnopis obdrží každá ze smluvních stran.</w:t>
      </w:r>
    </w:p>
    <w:p w14:paraId="559B13FD"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Předání a převzetí díla</w:t>
      </w:r>
      <w:r w:rsidR="004E6024" w:rsidRPr="00A079F0">
        <w:rPr>
          <w:sz w:val="22"/>
          <w:szCs w:val="22"/>
          <w:lang w:val="cs-CZ"/>
        </w:rPr>
        <w:t xml:space="preserve"> (stavby)</w:t>
      </w:r>
    </w:p>
    <w:p w14:paraId="395AB278" w14:textId="77777777" w:rsidR="0014162E" w:rsidRPr="00A079F0" w:rsidRDefault="004142BC" w:rsidP="004142BC">
      <w:pPr>
        <w:pStyle w:val="Nadpis2"/>
        <w:spacing w:line="240" w:lineRule="auto"/>
        <w:ind w:left="0"/>
        <w:rPr>
          <w:b/>
          <w:i/>
          <w:sz w:val="22"/>
          <w:szCs w:val="22"/>
          <w:u w:val="single"/>
          <w:lang w:val="cs-CZ"/>
        </w:rPr>
      </w:pPr>
      <w:r w:rsidRPr="00A079F0">
        <w:rPr>
          <w:sz w:val="22"/>
          <w:szCs w:val="22"/>
          <w:lang w:val="cs-CZ"/>
        </w:rPr>
        <w:t xml:space="preserve">Předáním a převzetím díla (stavby) se rozumí </w:t>
      </w:r>
      <w:r w:rsidRPr="00A079F0">
        <w:rPr>
          <w:b/>
          <w:sz w:val="22"/>
          <w:szCs w:val="22"/>
          <w:lang w:val="cs-CZ"/>
        </w:rPr>
        <w:t>přejímací řízení</w:t>
      </w:r>
      <w:r w:rsidRPr="00A079F0">
        <w:rPr>
          <w:sz w:val="22"/>
          <w:szCs w:val="22"/>
          <w:lang w:val="cs-CZ"/>
        </w:rPr>
        <w:t>, které svolá Zhotovitel n</w:t>
      </w:r>
      <w:r w:rsidR="0014162E" w:rsidRPr="00A079F0">
        <w:rPr>
          <w:sz w:val="22"/>
          <w:szCs w:val="22"/>
          <w:lang w:val="cs-CZ"/>
        </w:rPr>
        <w:t xml:space="preserve">ejpozději na den, kdy má Zhotovitel dle Smlouvy dílo ukončit a předat (odevzdat) Objednateli. </w:t>
      </w:r>
      <w:r w:rsidR="00DB30DC" w:rsidRPr="00A079F0">
        <w:rPr>
          <w:sz w:val="22"/>
          <w:szCs w:val="22"/>
          <w:lang w:val="cs-CZ"/>
        </w:rPr>
        <w:t xml:space="preserve">Dílo (stavba) bude předáno v přejímacím řízení. </w:t>
      </w:r>
      <w:r w:rsidR="0014162E" w:rsidRPr="00A079F0">
        <w:rPr>
          <w:sz w:val="22"/>
          <w:szCs w:val="22"/>
          <w:lang w:val="cs-CZ"/>
        </w:rPr>
        <w:t>Na</w:t>
      </w:r>
      <w:r w:rsidR="00A079F0">
        <w:rPr>
          <w:sz w:val="22"/>
          <w:szCs w:val="22"/>
          <w:lang w:val="cs-CZ"/>
        </w:rPr>
        <w:t xml:space="preserve"> </w:t>
      </w:r>
      <w:r w:rsidR="0014162E" w:rsidRPr="00A079F0">
        <w:rPr>
          <w:sz w:val="22"/>
          <w:szCs w:val="22"/>
          <w:lang w:val="cs-CZ"/>
        </w:rPr>
        <w:t xml:space="preserve">přejímací řízení přizve Zhotovitel Objednatele písemným oznámením, které musí </w:t>
      </w:r>
      <w:r w:rsidR="009B5A5E" w:rsidRPr="00A079F0">
        <w:rPr>
          <w:sz w:val="22"/>
          <w:szCs w:val="22"/>
          <w:lang w:val="cs-CZ"/>
        </w:rPr>
        <w:t xml:space="preserve">být </w:t>
      </w:r>
      <w:r w:rsidR="0041274D" w:rsidRPr="00A079F0">
        <w:rPr>
          <w:sz w:val="22"/>
          <w:szCs w:val="22"/>
          <w:lang w:val="cs-CZ"/>
        </w:rPr>
        <w:t xml:space="preserve">Objednateli zasláno </w:t>
      </w:r>
      <w:r w:rsidR="009B5A5E" w:rsidRPr="00A079F0">
        <w:rPr>
          <w:sz w:val="22"/>
          <w:szCs w:val="22"/>
          <w:lang w:val="cs-CZ"/>
        </w:rPr>
        <w:t>alespoň 10 pracovních dnů předem</w:t>
      </w:r>
      <w:r w:rsidR="0014162E" w:rsidRPr="00A079F0">
        <w:rPr>
          <w:sz w:val="22"/>
          <w:szCs w:val="22"/>
          <w:lang w:val="cs-CZ"/>
        </w:rPr>
        <w:t xml:space="preserve">. </w:t>
      </w:r>
      <w:r w:rsidRPr="00A079F0">
        <w:rPr>
          <w:sz w:val="22"/>
          <w:szCs w:val="22"/>
          <w:lang w:val="cs-CZ"/>
        </w:rPr>
        <w:t>Objednatel má povinnost k přejímacímu řízení přizvat osoby vykonávající funkci technického dozoru stavebníka, případně také autorského dozoru projektanta.</w:t>
      </w:r>
      <w:r w:rsidR="004938E8" w:rsidRPr="00A079F0">
        <w:rPr>
          <w:sz w:val="22"/>
          <w:szCs w:val="22"/>
          <w:lang w:val="cs-CZ"/>
        </w:rPr>
        <w:t xml:space="preserve"> S předáním </w:t>
      </w:r>
      <w:r w:rsidR="00DB30DC" w:rsidRPr="00A079F0">
        <w:rPr>
          <w:sz w:val="22"/>
          <w:szCs w:val="22"/>
          <w:lang w:val="cs-CZ"/>
        </w:rPr>
        <w:t>díla</w:t>
      </w:r>
      <w:r w:rsidR="004938E8" w:rsidRPr="00A079F0">
        <w:rPr>
          <w:sz w:val="22"/>
          <w:szCs w:val="22"/>
          <w:lang w:val="cs-CZ"/>
        </w:rPr>
        <w:t xml:space="preserve"> Zhotovitel předá Objednateli taktéž </w:t>
      </w:r>
      <w:r w:rsidR="004938E8" w:rsidRPr="00A079F0">
        <w:rPr>
          <w:b/>
          <w:sz w:val="22"/>
          <w:szCs w:val="22"/>
          <w:lang w:val="cs-CZ"/>
        </w:rPr>
        <w:t>všechny doklady</w:t>
      </w:r>
      <w:r w:rsidR="004938E8" w:rsidRPr="00A079F0">
        <w:rPr>
          <w:sz w:val="22"/>
          <w:szCs w:val="22"/>
          <w:lang w:val="cs-CZ"/>
        </w:rPr>
        <w:t xml:space="preserve">, k jejichž předání se zavázal Smlouvou </w:t>
      </w:r>
      <w:r w:rsidR="006C2242" w:rsidRPr="00A079F0">
        <w:rPr>
          <w:sz w:val="22"/>
          <w:szCs w:val="22"/>
          <w:lang w:val="cs-CZ"/>
        </w:rPr>
        <w:t xml:space="preserve">(viz </w:t>
      </w:r>
      <w:r w:rsidR="00B6124B" w:rsidRPr="00A079F0">
        <w:rPr>
          <w:sz w:val="22"/>
          <w:szCs w:val="22"/>
          <w:lang w:val="cs-CZ"/>
        </w:rPr>
        <w:t>zejména</w:t>
      </w:r>
      <w:r w:rsidR="006C2242" w:rsidRPr="00A079F0">
        <w:rPr>
          <w:sz w:val="22"/>
          <w:szCs w:val="22"/>
          <w:lang w:val="cs-CZ"/>
        </w:rPr>
        <w:t xml:space="preserve"> odst.</w:t>
      </w:r>
      <w:r w:rsidR="00B6124B" w:rsidRPr="00A079F0">
        <w:rPr>
          <w:sz w:val="22"/>
          <w:szCs w:val="22"/>
          <w:lang w:val="cs-CZ"/>
        </w:rPr>
        <w:t xml:space="preserve"> </w:t>
      </w:r>
      <w:r w:rsidR="006C2242" w:rsidRPr="00A079F0">
        <w:rPr>
          <w:sz w:val="22"/>
          <w:szCs w:val="22"/>
          <w:lang w:val="cs-CZ"/>
        </w:rPr>
        <w:t xml:space="preserve">4. tohoto článku) </w:t>
      </w:r>
      <w:r w:rsidR="004938E8" w:rsidRPr="00A079F0">
        <w:rPr>
          <w:sz w:val="22"/>
          <w:szCs w:val="22"/>
          <w:lang w:val="cs-CZ"/>
        </w:rPr>
        <w:t>a které jsou nezbytné ke kolaudaci díla</w:t>
      </w:r>
      <w:r w:rsidR="00DB30DC" w:rsidRPr="00A079F0">
        <w:rPr>
          <w:sz w:val="22"/>
          <w:szCs w:val="22"/>
          <w:lang w:val="cs-CZ"/>
        </w:rPr>
        <w:t>.</w:t>
      </w:r>
      <w:r w:rsidR="006C2242" w:rsidRPr="00A079F0">
        <w:rPr>
          <w:sz w:val="22"/>
          <w:szCs w:val="22"/>
          <w:lang w:val="cs-CZ"/>
        </w:rPr>
        <w:t xml:space="preserve"> </w:t>
      </w:r>
    </w:p>
    <w:p w14:paraId="677D6C19"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1A8F85D"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A079F0">
        <w:rPr>
          <w:bCs/>
          <w:sz w:val="22"/>
          <w:szCs w:val="22"/>
          <w:lang w:val="cs-CZ"/>
        </w:rPr>
        <w:t xml:space="preserve">Objednatel není povinen převzít dílo, které vykazuje vady a nedodělky, kromě výjimky uvedené </w:t>
      </w:r>
      <w:r w:rsidRPr="00A079F0">
        <w:rPr>
          <w:sz w:val="22"/>
          <w:szCs w:val="22"/>
          <w:lang w:val="cs-CZ"/>
        </w:rPr>
        <w:t>v § 2628 občanského zákoníku</w:t>
      </w:r>
      <w:r w:rsidRPr="00A079F0">
        <w:rPr>
          <w:bCs/>
          <w:sz w:val="22"/>
          <w:szCs w:val="22"/>
          <w:lang w:val="cs-CZ"/>
        </w:rPr>
        <w:t xml:space="preserve">. </w:t>
      </w:r>
      <w:r w:rsidRPr="00A079F0">
        <w:rPr>
          <w:sz w:val="22"/>
          <w:szCs w:val="22"/>
          <w:lang w:val="cs-CZ"/>
        </w:rPr>
        <w:t xml:space="preserve"> Zhotovitel je oprávněn přizvat k předání a převzetí díla své </w:t>
      </w:r>
      <w:r w:rsidR="004872A0" w:rsidRPr="00A079F0">
        <w:rPr>
          <w:sz w:val="22"/>
          <w:szCs w:val="22"/>
          <w:lang w:val="cs-CZ"/>
        </w:rPr>
        <w:t>pod</w:t>
      </w:r>
      <w:r w:rsidRPr="00A079F0">
        <w:rPr>
          <w:sz w:val="22"/>
          <w:szCs w:val="22"/>
          <w:lang w:val="cs-CZ"/>
        </w:rPr>
        <w:t xml:space="preserve">dodavatele. Má-li Objednatel povinnost převzít dílo, převezme dokončené dílo s výhradami, nebo bez výhrad. V protokolu bude obsaženo jednoznačné prohlášení Objednatele, zda dílo přejímá či nikoli a soupis příloh. Prohlášení </w:t>
      </w:r>
      <w:r w:rsidRPr="00A079F0">
        <w:rPr>
          <w:sz w:val="22"/>
          <w:szCs w:val="22"/>
          <w:lang w:val="cs-CZ"/>
        </w:rPr>
        <w:lastRenderedPageBreak/>
        <w:t>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5A4CD63C" w14:textId="77777777" w:rsidR="0014162E" w:rsidRPr="00A079F0" w:rsidRDefault="0014162E" w:rsidP="0014162E">
      <w:pPr>
        <w:pStyle w:val="Nadpis2"/>
        <w:spacing w:line="240" w:lineRule="auto"/>
        <w:ind w:left="0"/>
        <w:rPr>
          <w:b/>
          <w:i/>
          <w:color w:val="FF0000"/>
          <w:sz w:val="22"/>
          <w:szCs w:val="22"/>
          <w:u w:val="single"/>
          <w:lang w:val="cs-CZ"/>
        </w:rPr>
      </w:pPr>
      <w:r w:rsidRPr="00A079F0">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A079F0">
        <w:rPr>
          <w:b/>
          <w:sz w:val="22"/>
          <w:szCs w:val="22"/>
          <w:lang w:val="cs-CZ"/>
        </w:rPr>
        <w:t>Zhotovitel doloží Objednateli před zahájením přejímacího řízení</w:t>
      </w:r>
      <w:r w:rsidRPr="00A079F0">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A079F0">
        <w:rPr>
          <w:sz w:val="22"/>
          <w:szCs w:val="22"/>
          <w:lang w:val="cs-CZ"/>
        </w:rPr>
        <w:t xml:space="preserve"> </w:t>
      </w:r>
    </w:p>
    <w:p w14:paraId="50C39C74" w14:textId="77777777" w:rsidR="0014162E" w:rsidRPr="00A079F0" w:rsidRDefault="00DB30DC" w:rsidP="00DB30DC">
      <w:pPr>
        <w:pStyle w:val="Nadpis2"/>
        <w:spacing w:line="240" w:lineRule="auto"/>
        <w:ind w:left="0"/>
        <w:rPr>
          <w:sz w:val="22"/>
          <w:szCs w:val="22"/>
          <w:lang w:val="cs-CZ"/>
        </w:rPr>
      </w:pPr>
      <w:r w:rsidRPr="00A079F0">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B55F41D"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2B8304E8"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C60023C"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A429C5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Úrok z prodlení a smluvní pokuta</w:t>
      </w:r>
    </w:p>
    <w:p w14:paraId="1874F965" w14:textId="77777777" w:rsidR="00F25B70" w:rsidRPr="00A079F0" w:rsidRDefault="00F25B70" w:rsidP="00FD4C77">
      <w:pPr>
        <w:pStyle w:val="Nadpis2"/>
        <w:numPr>
          <w:ilvl w:val="1"/>
          <w:numId w:val="15"/>
        </w:numPr>
        <w:spacing w:line="240" w:lineRule="auto"/>
        <w:ind w:left="0"/>
        <w:rPr>
          <w:sz w:val="22"/>
          <w:szCs w:val="22"/>
          <w:lang w:val="cs-CZ"/>
        </w:rPr>
      </w:pPr>
      <w:r w:rsidRPr="00A079F0">
        <w:rPr>
          <w:sz w:val="22"/>
          <w:szCs w:val="22"/>
          <w:lang w:val="cs-CZ"/>
        </w:rPr>
        <w:t xml:space="preserve">Pro případ porušení smluvních povinností dle této Smlouvy </w:t>
      </w:r>
      <w:r w:rsidR="006A0DAF" w:rsidRPr="00A079F0">
        <w:rPr>
          <w:sz w:val="22"/>
          <w:szCs w:val="22"/>
          <w:lang w:val="cs-CZ"/>
        </w:rPr>
        <w:t xml:space="preserve">si strany Smlouvy </w:t>
      </w:r>
      <w:r w:rsidRPr="00A079F0">
        <w:rPr>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A079F0">
        <w:rPr>
          <w:sz w:val="22"/>
          <w:szCs w:val="22"/>
          <w:lang w:val="cs-CZ"/>
        </w:rPr>
        <w:t>,</w:t>
      </w:r>
      <w:r w:rsidRPr="00A079F0">
        <w:rPr>
          <w:sz w:val="22"/>
          <w:szCs w:val="22"/>
          <w:lang w:val="cs-CZ"/>
        </w:rPr>
        <w:t xml:space="preserve"> může být započtena na pohledávku Zhotovitele na zaplacení ceny za provedené dílo. </w:t>
      </w:r>
    </w:p>
    <w:p w14:paraId="5A906338" w14:textId="04056F90" w:rsidR="00917A3E" w:rsidRPr="00A079F0" w:rsidRDefault="006041C5" w:rsidP="00FD4C77">
      <w:pPr>
        <w:pStyle w:val="Nadpis2"/>
        <w:numPr>
          <w:ilvl w:val="1"/>
          <w:numId w:val="15"/>
        </w:numPr>
        <w:spacing w:line="240" w:lineRule="auto"/>
        <w:ind w:left="0"/>
        <w:rPr>
          <w:sz w:val="22"/>
          <w:szCs w:val="22"/>
          <w:lang w:val="cs-CZ"/>
        </w:rPr>
      </w:pPr>
      <w:r w:rsidRPr="00A079F0">
        <w:rPr>
          <w:sz w:val="22"/>
          <w:szCs w:val="22"/>
          <w:lang w:val="cs-CZ"/>
        </w:rPr>
        <w:t>Za prodlení</w:t>
      </w:r>
      <w:r w:rsidR="004B3239" w:rsidRPr="00A079F0">
        <w:rPr>
          <w:sz w:val="22"/>
          <w:szCs w:val="22"/>
          <w:lang w:val="cs-CZ"/>
        </w:rPr>
        <w:t xml:space="preserve"> </w:t>
      </w:r>
      <w:r w:rsidRPr="00A079F0">
        <w:rPr>
          <w:sz w:val="22"/>
          <w:szCs w:val="22"/>
          <w:lang w:val="cs-CZ"/>
        </w:rPr>
        <w:t>se splnění</w:t>
      </w:r>
      <w:r w:rsidR="00917A3E" w:rsidRPr="00A079F0">
        <w:rPr>
          <w:sz w:val="22"/>
          <w:szCs w:val="22"/>
          <w:lang w:val="cs-CZ"/>
        </w:rPr>
        <w:t>m</w:t>
      </w:r>
      <w:r w:rsidRPr="00A079F0">
        <w:rPr>
          <w:sz w:val="22"/>
          <w:szCs w:val="22"/>
          <w:lang w:val="cs-CZ"/>
        </w:rPr>
        <w:t xml:space="preserve"> lhůty sjednané pro provedení (předání a převzetí) řádně dokončeného díla v termínu dle článku V. Smlouvy</w:t>
      </w:r>
      <w:r w:rsidR="004B3239" w:rsidRPr="00A079F0">
        <w:rPr>
          <w:sz w:val="22"/>
          <w:szCs w:val="22"/>
          <w:lang w:val="cs-CZ"/>
        </w:rPr>
        <w:t xml:space="preserve"> </w:t>
      </w:r>
      <w:r w:rsidRPr="00A079F0">
        <w:rPr>
          <w:sz w:val="22"/>
          <w:szCs w:val="22"/>
          <w:lang w:val="cs-CZ"/>
        </w:rPr>
        <w:t xml:space="preserve">je Zhotovitel </w:t>
      </w:r>
      <w:r w:rsidR="0035522A" w:rsidRPr="00A079F0">
        <w:rPr>
          <w:sz w:val="22"/>
          <w:szCs w:val="22"/>
          <w:lang w:val="cs-CZ"/>
        </w:rPr>
        <w:t xml:space="preserve">za dobu </w:t>
      </w:r>
      <w:r w:rsidR="004B3239" w:rsidRPr="00A079F0">
        <w:rPr>
          <w:sz w:val="22"/>
          <w:szCs w:val="22"/>
          <w:lang w:val="cs-CZ"/>
        </w:rPr>
        <w:t xml:space="preserve">prodlení </w:t>
      </w:r>
      <w:r w:rsidRPr="00A079F0">
        <w:rPr>
          <w:sz w:val="22"/>
          <w:szCs w:val="22"/>
          <w:lang w:val="cs-CZ"/>
        </w:rPr>
        <w:t>povinen zaplati</w:t>
      </w:r>
      <w:r w:rsidR="004B3239" w:rsidRPr="00A079F0">
        <w:rPr>
          <w:sz w:val="22"/>
          <w:szCs w:val="22"/>
          <w:lang w:val="cs-CZ"/>
        </w:rPr>
        <w:t>t</w:t>
      </w:r>
      <w:r w:rsidRPr="00A079F0">
        <w:rPr>
          <w:sz w:val="22"/>
          <w:szCs w:val="22"/>
          <w:lang w:val="cs-CZ"/>
        </w:rPr>
        <w:t xml:space="preserve"> Objednateli smluvní pokutu ve výši </w:t>
      </w:r>
      <w:r w:rsidR="004B3239" w:rsidRPr="00A079F0">
        <w:rPr>
          <w:sz w:val="22"/>
          <w:szCs w:val="22"/>
          <w:lang w:val="cs-CZ"/>
        </w:rPr>
        <w:t>0,1%</w:t>
      </w:r>
      <w:r w:rsidR="00917A3E" w:rsidRPr="00A079F0">
        <w:rPr>
          <w:sz w:val="22"/>
          <w:szCs w:val="22"/>
          <w:lang w:val="cs-CZ"/>
        </w:rPr>
        <w:t xml:space="preserve"> z ceny díla</w:t>
      </w:r>
      <w:r w:rsidR="004B3239" w:rsidRPr="00A079F0">
        <w:rPr>
          <w:sz w:val="22"/>
          <w:szCs w:val="22"/>
          <w:lang w:val="cs-CZ"/>
        </w:rPr>
        <w:t>, a to za každý i započatý den prodlení.</w:t>
      </w:r>
      <w:r w:rsidR="0035522A" w:rsidRPr="00A079F0">
        <w:rPr>
          <w:sz w:val="22"/>
          <w:szCs w:val="22"/>
          <w:lang w:val="cs-CZ"/>
        </w:rPr>
        <w:t xml:space="preserve"> </w:t>
      </w:r>
    </w:p>
    <w:p w14:paraId="2AFE178A" w14:textId="0AC01F5C" w:rsidR="0014162E" w:rsidRPr="00A079F0" w:rsidRDefault="0014162E" w:rsidP="0014162E">
      <w:pPr>
        <w:pStyle w:val="Nadpis2"/>
        <w:spacing w:line="240" w:lineRule="auto"/>
        <w:ind w:left="0"/>
        <w:rPr>
          <w:sz w:val="22"/>
          <w:szCs w:val="22"/>
          <w:lang w:val="cs-CZ"/>
        </w:rPr>
      </w:pPr>
      <w:r w:rsidRPr="00A079F0">
        <w:rPr>
          <w:sz w:val="22"/>
          <w:szCs w:val="22"/>
          <w:lang w:val="cs-CZ"/>
        </w:rPr>
        <w:lastRenderedPageBreak/>
        <w:t xml:space="preserve">Pro případ prodlení Zhotovitele se splněním povinnosti odstranit vady, se kterými bylo dílo převzato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a vadu zvlášť.</w:t>
      </w:r>
    </w:p>
    <w:p w14:paraId="70D9DCAD" w14:textId="489EA6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reklamovanou vadu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 u každé vady zvlášť.</w:t>
      </w:r>
    </w:p>
    <w:p w14:paraId="70F3C6FD" w14:textId="1C578FD5"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A079F0">
        <w:rPr>
          <w:sz w:val="22"/>
          <w:szCs w:val="22"/>
          <w:lang w:val="cs-CZ"/>
        </w:rPr>
        <w:t xml:space="preserve">Objednateli </w:t>
      </w:r>
      <w:r w:rsidRPr="00A079F0">
        <w:rPr>
          <w:sz w:val="22"/>
          <w:szCs w:val="22"/>
          <w:lang w:val="cs-CZ"/>
        </w:rPr>
        <w:t>smluvní pokutu</w:t>
      </w:r>
      <w:r w:rsidR="00AD7420">
        <w:rPr>
          <w:sz w:val="22"/>
          <w:szCs w:val="22"/>
          <w:lang w:val="cs-CZ"/>
        </w:rPr>
        <w:t>,</w:t>
      </w:r>
      <w:r w:rsidRPr="00A079F0">
        <w:rPr>
          <w:sz w:val="22"/>
          <w:szCs w:val="22"/>
          <w:lang w:val="cs-CZ"/>
        </w:rPr>
        <w:t xml:space="preserve"> kterou smluvní strany sjednaly ve výši </w:t>
      </w:r>
      <w:r w:rsidR="00AD7420">
        <w:rPr>
          <w:sz w:val="22"/>
          <w:szCs w:val="22"/>
          <w:lang w:val="cs-CZ"/>
        </w:rPr>
        <w:t>5</w:t>
      </w:r>
      <w:r w:rsidRPr="00A079F0">
        <w:rPr>
          <w:sz w:val="22"/>
          <w:szCs w:val="22"/>
          <w:lang w:val="cs-CZ"/>
        </w:rPr>
        <w:t>.000,-Kč za každý den prodlení.</w:t>
      </w:r>
    </w:p>
    <w:p w14:paraId="5325D8B6" w14:textId="4E7D3078" w:rsidR="0014162E" w:rsidRPr="00A079F0" w:rsidRDefault="0014162E" w:rsidP="0014162E">
      <w:pPr>
        <w:pStyle w:val="Nadpis2"/>
        <w:spacing w:line="240" w:lineRule="auto"/>
        <w:ind w:left="0"/>
        <w:rPr>
          <w:sz w:val="22"/>
          <w:szCs w:val="22"/>
          <w:lang w:val="cs-CZ"/>
        </w:rPr>
      </w:pPr>
      <w:r w:rsidRPr="00A079F0">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363770" w:rsidRPr="00A079F0">
        <w:rPr>
          <w:sz w:val="22"/>
          <w:szCs w:val="22"/>
          <w:lang w:val="cs-CZ"/>
        </w:rPr>
        <w:t xml:space="preserve">uvy úrok z prodlení ve výši </w:t>
      </w:r>
      <w:r w:rsidR="00AD7420">
        <w:rPr>
          <w:sz w:val="22"/>
          <w:szCs w:val="22"/>
          <w:lang w:val="cs-CZ"/>
        </w:rPr>
        <w:t>5.000,-Kč</w:t>
      </w:r>
      <w:r w:rsidRPr="00A079F0">
        <w:rPr>
          <w:sz w:val="22"/>
          <w:szCs w:val="22"/>
          <w:lang w:val="cs-CZ"/>
        </w:rPr>
        <w:t xml:space="preserve"> za každý den prodlení z částky, s jejímž zaplacením bude Objednatel v prodlení.</w:t>
      </w:r>
    </w:p>
    <w:p w14:paraId="6DF7A13F" w14:textId="668C9AC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že Zhotovitel poruší předpisy BOZP, PO a OŽP je Zhotovitel povinen zaplatit smluvní pokutu, kterou smluvní strany sjednaly ve výši </w:t>
      </w:r>
      <w:r w:rsidR="00AD7420">
        <w:rPr>
          <w:sz w:val="22"/>
          <w:szCs w:val="22"/>
          <w:lang w:val="cs-CZ"/>
        </w:rPr>
        <w:t>5</w:t>
      </w:r>
      <w:r w:rsidRPr="00A079F0">
        <w:rPr>
          <w:sz w:val="22"/>
          <w:szCs w:val="22"/>
          <w:lang w:val="cs-CZ"/>
        </w:rPr>
        <w:t>.000,- Kč za každý jednotlivý případ porušení.</w:t>
      </w:r>
    </w:p>
    <w:p w14:paraId="4FF1D3A4" w14:textId="51F92B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nedodržení termínů k odstranění nedostatků dle zjištěné kontroly koordinátorem BOZP bude Zhotovitel povinen zaplatit smluvní pokutu, kterou smluvní strany sjednaly ve výši </w:t>
      </w:r>
      <w:r w:rsidR="00647346">
        <w:rPr>
          <w:sz w:val="22"/>
          <w:szCs w:val="22"/>
          <w:lang w:val="cs-CZ"/>
        </w:rPr>
        <w:t>5</w:t>
      </w:r>
      <w:r w:rsidRPr="00A079F0">
        <w:rPr>
          <w:sz w:val="22"/>
          <w:szCs w:val="22"/>
          <w:lang w:val="cs-CZ"/>
        </w:rPr>
        <w:t>.000,- Kč za každý i započatý den prodlení – za každý případ zvlášť.</w:t>
      </w:r>
    </w:p>
    <w:p w14:paraId="0B5107D5" w14:textId="0A140ECA"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Pokud bude Zhotovitel v prodlení se zahájením plnění, zaplatí Objednateli smluvní pokutu ve výši </w:t>
      </w:r>
      <w:r w:rsidR="00AD7420">
        <w:rPr>
          <w:bCs/>
          <w:sz w:val="22"/>
          <w:szCs w:val="22"/>
          <w:lang w:val="cs-CZ"/>
        </w:rPr>
        <w:t>5</w:t>
      </w:r>
      <w:r w:rsidRPr="00A079F0">
        <w:rPr>
          <w:bCs/>
          <w:sz w:val="22"/>
          <w:szCs w:val="22"/>
          <w:lang w:val="cs-CZ"/>
        </w:rPr>
        <w:t>.000 Kč za každý i započatý den prodlení.</w:t>
      </w:r>
    </w:p>
    <w:p w14:paraId="3EA63445" w14:textId="43674C4A" w:rsidR="003F2BEF" w:rsidRDefault="003F2BEF" w:rsidP="003F2BEF">
      <w:pPr>
        <w:pStyle w:val="Nadpis2"/>
        <w:spacing w:line="240" w:lineRule="auto"/>
        <w:ind w:left="0"/>
        <w:rPr>
          <w:sz w:val="22"/>
          <w:szCs w:val="22"/>
          <w:lang w:val="cs-CZ"/>
        </w:rPr>
      </w:pPr>
      <w:r w:rsidRPr="00A079F0">
        <w:rPr>
          <w:sz w:val="22"/>
          <w:szCs w:val="22"/>
          <w:lang w:val="cs-CZ"/>
        </w:rPr>
        <w:t xml:space="preserve">Pokud bude Zhotovitel v prodlení se </w:t>
      </w:r>
      <w:r w:rsidRPr="00A079F0">
        <w:rPr>
          <w:bCs/>
          <w:sz w:val="22"/>
          <w:szCs w:val="22"/>
          <w:lang w:val="cs-CZ"/>
        </w:rPr>
        <w:t>zahájením odstraňování nedodělků či vad díla</w:t>
      </w:r>
      <w:r w:rsidRPr="00A079F0">
        <w:rPr>
          <w:sz w:val="22"/>
          <w:szCs w:val="22"/>
          <w:lang w:val="cs-CZ"/>
        </w:rPr>
        <w:t xml:space="preserve">, zaplatí Objednateli smluvní pokutu </w:t>
      </w:r>
      <w:r w:rsidR="00AD7420">
        <w:rPr>
          <w:bCs/>
          <w:sz w:val="22"/>
          <w:szCs w:val="22"/>
          <w:lang w:val="cs-CZ"/>
        </w:rPr>
        <w:t>5</w:t>
      </w:r>
      <w:r w:rsidRPr="00A079F0">
        <w:rPr>
          <w:bCs/>
          <w:sz w:val="22"/>
          <w:szCs w:val="22"/>
          <w:lang w:val="cs-CZ"/>
        </w:rPr>
        <w:t>.000 Kč</w:t>
      </w:r>
      <w:r w:rsidRPr="00A079F0">
        <w:rPr>
          <w:sz w:val="22"/>
          <w:szCs w:val="22"/>
          <w:lang w:val="cs-CZ"/>
        </w:rPr>
        <w:t xml:space="preserve"> za každý nedodělek či vadu a každý i započatý den prodlení. Toto ustanovení </w:t>
      </w:r>
      <w:r w:rsidRPr="00A079F0">
        <w:rPr>
          <w:bCs/>
          <w:sz w:val="22"/>
          <w:szCs w:val="22"/>
          <w:lang w:val="cs-CZ"/>
        </w:rPr>
        <w:t>platí rovněž při odstraňování vad v rámci záruky</w:t>
      </w:r>
      <w:r w:rsidRPr="00A079F0">
        <w:rPr>
          <w:sz w:val="22"/>
          <w:szCs w:val="22"/>
          <w:lang w:val="cs-CZ"/>
        </w:rPr>
        <w:t>.</w:t>
      </w:r>
    </w:p>
    <w:p w14:paraId="4CDDF8B0" w14:textId="28C4AE18" w:rsidR="00AD7420" w:rsidRPr="00A079F0" w:rsidRDefault="00AD7420" w:rsidP="00AD7420">
      <w:pPr>
        <w:pStyle w:val="Nadpis2"/>
        <w:spacing w:line="240" w:lineRule="auto"/>
        <w:ind w:left="0"/>
        <w:rPr>
          <w:sz w:val="22"/>
          <w:szCs w:val="22"/>
          <w:lang w:val="cs-CZ"/>
        </w:rPr>
      </w:pPr>
      <w:r w:rsidRPr="00A079F0">
        <w:rPr>
          <w:sz w:val="22"/>
          <w:szCs w:val="22"/>
          <w:lang w:val="cs-CZ"/>
        </w:rPr>
        <w:t>Pro případ</w:t>
      </w:r>
      <w:r>
        <w:rPr>
          <w:sz w:val="22"/>
          <w:szCs w:val="22"/>
          <w:lang w:val="cs-CZ"/>
        </w:rPr>
        <w:t xml:space="preserve"> prodlení Zhotovitele se splněním povinnosti sjednat splatnost faktur mezi Zhotovitelem a poddodavatelem v délce 60 dnů ode dne doručení faktury poddodavatelem Zhotoviteli a prodlení Zhotovitele se splněním povinnosti zaplatit řádně a včas poddodavateli za poddodavatelský vztah, je Zhotovitel povinen uhradit Objednateli smluvní pokutu, kterou strany Smlouvy sjednávají ve výši 5.000,-Kč za každý den prodlení, a to jak s porušením povinnosti sjednat dobu splatnosti, tak s porušením povinnosti zaplatit poddodavateli řádně a včas za provedenou poddodávku (povinnost sjednána v čl. VII. Odst. 9). </w:t>
      </w:r>
    </w:p>
    <w:p w14:paraId="09301642"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4D297A1" w14:textId="77777777" w:rsidR="00E51706" w:rsidRPr="00A079F0" w:rsidRDefault="00E51706" w:rsidP="00E51706">
      <w:pPr>
        <w:rPr>
          <w:rFonts w:ascii="Cambria" w:hAnsi="Cambria"/>
          <w:lang w:val="cs-CZ"/>
        </w:rPr>
      </w:pPr>
      <w:r w:rsidRPr="00A079F0">
        <w:rPr>
          <w:rFonts w:ascii="Cambria" w:hAnsi="Cambria"/>
          <w:b/>
          <w:lang w:val="cs-CZ"/>
        </w:rPr>
        <w:t>11.</w:t>
      </w:r>
      <w:r w:rsidRPr="00A079F0">
        <w:rPr>
          <w:rFonts w:ascii="Cambria" w:hAnsi="Cambria"/>
          <w:lang w:val="cs-CZ"/>
        </w:rPr>
        <w:t xml:space="preserve">         Další smluvní pokuty mohou být ujednány v dalších ustanoveních Smlouvy.</w:t>
      </w:r>
    </w:p>
    <w:p w14:paraId="6E0FB10F"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Odstoupení od Smlouvy</w:t>
      </w:r>
    </w:p>
    <w:p w14:paraId="6B0887C7" w14:textId="77777777" w:rsidR="00F25B70" w:rsidRPr="00A079F0" w:rsidRDefault="00F25B70" w:rsidP="00FD4C77">
      <w:pPr>
        <w:pStyle w:val="Nadpis2"/>
        <w:numPr>
          <w:ilvl w:val="1"/>
          <w:numId w:val="16"/>
        </w:numPr>
        <w:spacing w:line="240" w:lineRule="auto"/>
        <w:ind w:left="0"/>
        <w:rPr>
          <w:sz w:val="22"/>
          <w:szCs w:val="22"/>
          <w:lang w:val="cs-CZ"/>
        </w:rPr>
      </w:pPr>
      <w:r w:rsidRPr="00A079F0">
        <w:rPr>
          <w:b/>
          <w:sz w:val="22"/>
          <w:szCs w:val="22"/>
          <w:lang w:val="cs-CZ"/>
        </w:rPr>
        <w:t xml:space="preserve">Smluvní strany se dohodly, že mohou od Smlouvy odstoupit v případech, kdy to stanoví zákon </w:t>
      </w:r>
      <w:r w:rsidR="00251723" w:rsidRPr="00A079F0">
        <w:rPr>
          <w:b/>
          <w:sz w:val="22"/>
          <w:szCs w:val="22"/>
          <w:lang w:val="cs-CZ"/>
        </w:rPr>
        <w:t xml:space="preserve">(především občanský zákoník) </w:t>
      </w:r>
      <w:r w:rsidRPr="00A079F0">
        <w:rPr>
          <w:b/>
          <w:sz w:val="22"/>
          <w:szCs w:val="22"/>
          <w:lang w:val="cs-CZ"/>
        </w:rPr>
        <w:t>nebo Smlouva.</w:t>
      </w:r>
      <w:r w:rsidRPr="00A079F0">
        <w:rPr>
          <w:sz w:val="22"/>
          <w:szCs w:val="22"/>
          <w:lang w:val="cs-CZ"/>
        </w:rPr>
        <w:t xml:space="preserve"> Odstoupení od Smlouvy musí být provedeno </w:t>
      </w:r>
      <w:r w:rsidRPr="00A079F0">
        <w:rPr>
          <w:b/>
          <w:sz w:val="22"/>
          <w:szCs w:val="22"/>
          <w:lang w:val="cs-CZ"/>
        </w:rPr>
        <w:t>písemnou formou</w:t>
      </w:r>
      <w:r w:rsidRPr="00A079F0">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A079F0">
        <w:rPr>
          <w:sz w:val="22"/>
          <w:szCs w:val="22"/>
          <w:lang w:val="cs-CZ"/>
        </w:rPr>
        <w:t xml:space="preserve"> </w:t>
      </w:r>
      <w:r w:rsidRPr="00A079F0">
        <w:rPr>
          <w:sz w:val="22"/>
          <w:szCs w:val="22"/>
          <w:lang w:val="cs-CZ"/>
        </w:rPr>
        <w:t xml:space="preserve">nároku na </w:t>
      </w:r>
      <w:r w:rsidRPr="00A079F0">
        <w:rPr>
          <w:sz w:val="22"/>
          <w:szCs w:val="22"/>
          <w:lang w:val="cs-CZ"/>
        </w:rPr>
        <w:lastRenderedPageBreak/>
        <w:t xml:space="preserve">náhradu škody vzniklé porušením Smlouvy, </w:t>
      </w:r>
      <w:r w:rsidR="00D21DC9" w:rsidRPr="00A079F0">
        <w:rPr>
          <w:sz w:val="22"/>
          <w:szCs w:val="22"/>
          <w:lang w:val="cs-CZ"/>
        </w:rPr>
        <w:t>ujednaných smluvních pokut za porušení povinností</w:t>
      </w:r>
      <w:r w:rsidRPr="00A079F0">
        <w:rPr>
          <w:sz w:val="22"/>
          <w:szCs w:val="22"/>
          <w:lang w:val="cs-CZ"/>
        </w:rPr>
        <w:t xml:space="preserve"> vyplývající</w:t>
      </w:r>
      <w:r w:rsidR="00D21DC9" w:rsidRPr="00A079F0">
        <w:rPr>
          <w:sz w:val="22"/>
          <w:szCs w:val="22"/>
          <w:lang w:val="cs-CZ"/>
        </w:rPr>
        <w:t>ch</w:t>
      </w:r>
      <w:r w:rsidRPr="00A079F0">
        <w:rPr>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414DDCE5" w14:textId="77777777" w:rsidR="00F25B70" w:rsidRPr="00A079F0" w:rsidRDefault="004E1FFE" w:rsidP="00C23526">
      <w:pPr>
        <w:pStyle w:val="Nadpis2"/>
        <w:spacing w:line="240" w:lineRule="auto"/>
        <w:ind w:left="0"/>
        <w:rPr>
          <w:sz w:val="22"/>
          <w:szCs w:val="22"/>
          <w:lang w:val="cs-CZ"/>
        </w:rPr>
      </w:pPr>
      <w:r w:rsidRPr="00A079F0">
        <w:rPr>
          <w:sz w:val="22"/>
          <w:szCs w:val="22"/>
          <w:lang w:val="cs-CZ"/>
        </w:rPr>
        <w:t xml:space="preserve">Od Smlouvy lze odstoupit především z důvodu porušení Smlouvy podstatným způsobem druhou smluvní stranou. </w:t>
      </w:r>
      <w:r w:rsidR="00F25B70" w:rsidRPr="00A079F0">
        <w:rPr>
          <w:sz w:val="22"/>
          <w:szCs w:val="22"/>
          <w:lang w:val="cs-CZ"/>
        </w:rPr>
        <w:t>Smluvní strany Smlouvy se dohodly, že podstatným porušením Smlouvy se rozumí zejména:</w:t>
      </w:r>
    </w:p>
    <w:p w14:paraId="632023E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se Zhotovitel dostane do prodlení s prováděním díla ve vztahu k</w:t>
      </w:r>
      <w:r w:rsidR="00A079F0">
        <w:rPr>
          <w:sz w:val="22"/>
          <w:szCs w:val="22"/>
          <w:lang w:val="cs-CZ"/>
        </w:rPr>
        <w:t> </w:t>
      </w:r>
      <w:r w:rsidR="000658F8" w:rsidRPr="00A079F0">
        <w:rPr>
          <w:sz w:val="22"/>
          <w:szCs w:val="22"/>
          <w:lang w:val="cs-CZ"/>
        </w:rPr>
        <w:t>termínu</w:t>
      </w:r>
      <w:r w:rsidR="00A079F0">
        <w:rPr>
          <w:sz w:val="22"/>
          <w:szCs w:val="22"/>
          <w:lang w:val="cs-CZ"/>
        </w:rPr>
        <w:t xml:space="preserve"> </w:t>
      </w:r>
      <w:r w:rsidRPr="00A079F0">
        <w:rPr>
          <w:sz w:val="22"/>
          <w:szCs w:val="22"/>
          <w:lang w:val="cs-CZ"/>
        </w:rPr>
        <w:t xml:space="preserve">provádění díla dle článku V. Smlouvy, které bude delší než čtrnáct kalendářních dnů, a/nebo </w:t>
      </w:r>
    </w:p>
    <w:p w14:paraId="630EC955"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jestliže Zhotovitel po dobu delší než 20 kalendářních dní přerušil práce na provedení díla a nejedná se o případ přerušení provádění díla </w:t>
      </w:r>
      <w:r w:rsidR="00D21DC9" w:rsidRPr="00A079F0">
        <w:rPr>
          <w:sz w:val="22"/>
          <w:szCs w:val="22"/>
          <w:lang w:val="cs-CZ"/>
        </w:rPr>
        <w:t>v důsledku okolností vylučujících odpovědnost dle této</w:t>
      </w:r>
      <w:r w:rsidRPr="00A079F0">
        <w:rPr>
          <w:sz w:val="22"/>
          <w:szCs w:val="22"/>
          <w:lang w:val="cs-CZ"/>
        </w:rPr>
        <w:t xml:space="preserve"> Smlouvy</w:t>
      </w:r>
      <w:r w:rsidR="00D21DC9" w:rsidRPr="00A079F0">
        <w:rPr>
          <w:sz w:val="22"/>
          <w:szCs w:val="22"/>
          <w:lang w:val="cs-CZ"/>
        </w:rPr>
        <w:t xml:space="preserve"> či občanského zákoníku</w:t>
      </w:r>
      <w:r w:rsidR="006429AA" w:rsidRPr="00A079F0">
        <w:rPr>
          <w:sz w:val="22"/>
          <w:szCs w:val="22"/>
          <w:lang w:val="cs-CZ"/>
        </w:rPr>
        <w:t xml:space="preserve"> nebo z důvodu na straně Objednatele</w:t>
      </w:r>
      <w:r w:rsidRPr="00A079F0">
        <w:rPr>
          <w:sz w:val="22"/>
          <w:szCs w:val="22"/>
          <w:lang w:val="cs-CZ"/>
        </w:rPr>
        <w:t>, za toto přerušení se nepovažují technologické pauzy uvedené v harmonogramu, a/nebo</w:t>
      </w:r>
    </w:p>
    <w:p w14:paraId="494EAF59"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Zhotovitel řádně a včas neprokáže trvání platné a účinné pojistné smlouvy dle článku XIX. Smlouvy či jinak poruší ustanovení článku XIX. Smlouvy, a/nebo</w:t>
      </w:r>
    </w:p>
    <w:p w14:paraId="6AA9D1A1"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vstoupil do likvidace; a/nebo</w:t>
      </w:r>
    </w:p>
    <w:p w14:paraId="0FDC07B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07201B5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porušil některou ze svých povinností uvedených v článku XII. Smlouvy; a/nebo</w:t>
      </w:r>
    </w:p>
    <w:p w14:paraId="75C4E297"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Zhotovitel porušil některý ze svých závazků dle článku IX. odst. 2 Smlouvy a/nebo </w:t>
      </w:r>
    </w:p>
    <w:p w14:paraId="1D35B7D7" w14:textId="77777777" w:rsidR="00F25B70" w:rsidRPr="00A079F0" w:rsidRDefault="00F25B70" w:rsidP="00C23526">
      <w:pPr>
        <w:pStyle w:val="Nadpis3"/>
        <w:spacing w:line="240" w:lineRule="auto"/>
        <w:rPr>
          <w:sz w:val="22"/>
          <w:szCs w:val="22"/>
          <w:lang w:val="cs-CZ"/>
        </w:rPr>
      </w:pPr>
      <w:r w:rsidRPr="00A079F0">
        <w:rPr>
          <w:sz w:val="22"/>
          <w:szCs w:val="22"/>
          <w:lang w:val="cs-CZ"/>
        </w:rPr>
        <w:t xml:space="preserve">Zhotovitel přenesl nebo převedl </w:t>
      </w:r>
      <w:r w:rsidR="004E1FFE" w:rsidRPr="00A079F0">
        <w:rPr>
          <w:sz w:val="22"/>
          <w:szCs w:val="22"/>
          <w:lang w:val="cs-CZ"/>
        </w:rPr>
        <w:t xml:space="preserve">nebo postoupil </w:t>
      </w:r>
      <w:r w:rsidRPr="00A079F0">
        <w:rPr>
          <w:sz w:val="22"/>
          <w:szCs w:val="22"/>
          <w:lang w:val="cs-CZ"/>
        </w:rPr>
        <w:t xml:space="preserve">práva ze smlouvy o dílo na jinou osobu bez písemného souhlasu </w:t>
      </w:r>
      <w:r w:rsidR="001D24EB" w:rsidRPr="00A079F0">
        <w:rPr>
          <w:sz w:val="22"/>
          <w:szCs w:val="22"/>
          <w:lang w:val="cs-CZ"/>
        </w:rPr>
        <w:t>Objednatele</w:t>
      </w:r>
      <w:r w:rsidRPr="00A079F0">
        <w:rPr>
          <w:sz w:val="22"/>
          <w:szCs w:val="22"/>
          <w:lang w:val="cs-CZ"/>
        </w:rPr>
        <w:t xml:space="preserve">, </w:t>
      </w:r>
    </w:p>
    <w:p w14:paraId="30DA65AF" w14:textId="77777777" w:rsidR="00F25B70" w:rsidRPr="00A079F0" w:rsidRDefault="00F25B70" w:rsidP="004C33C5">
      <w:pPr>
        <w:pStyle w:val="Styl1"/>
        <w:spacing w:line="240" w:lineRule="auto"/>
        <w:ind w:left="0" w:firstLine="0"/>
        <w:rPr>
          <w:rFonts w:ascii="Cambria" w:hAnsi="Cambria"/>
          <w:sz w:val="22"/>
          <w:szCs w:val="22"/>
          <w:lang w:val="cs-CZ"/>
        </w:rPr>
      </w:pPr>
      <w:r w:rsidRPr="00A079F0">
        <w:rPr>
          <w:rFonts w:ascii="Cambria" w:hAnsi="Cambria"/>
          <w:sz w:val="22"/>
          <w:szCs w:val="22"/>
          <w:lang w:val="cs-CZ"/>
        </w:rPr>
        <w:t xml:space="preserve">a další porušení označené v textu smlouvy o dílo jako podstatné porušení nebo porušení smlouvy podstatným způsobem (význam je totožný). </w:t>
      </w:r>
      <w:r w:rsidR="004E1FFE" w:rsidRPr="00A079F0">
        <w:rPr>
          <w:rFonts w:ascii="Cambria" w:hAnsi="Cambria"/>
          <w:sz w:val="22"/>
          <w:szCs w:val="22"/>
          <w:lang w:val="cs-CZ"/>
        </w:rPr>
        <w:t>V dalších případech bude podstatné porušení smlouvy posuzováno dle § 2002 občanského zákoníku.</w:t>
      </w:r>
    </w:p>
    <w:p w14:paraId="457BB55A" w14:textId="77777777" w:rsidR="00F8068F" w:rsidRPr="00F8068F" w:rsidRDefault="00F8068F" w:rsidP="00C23526">
      <w:pPr>
        <w:pStyle w:val="Nadpis2"/>
        <w:spacing w:line="240" w:lineRule="auto"/>
        <w:ind w:left="0"/>
        <w:rPr>
          <w:sz w:val="22"/>
          <w:szCs w:val="22"/>
          <w:lang w:val="cs-CZ"/>
        </w:rPr>
      </w:pPr>
      <w:r w:rsidRPr="00F8068F">
        <w:rPr>
          <w:sz w:val="22"/>
          <w:szCs w:val="22"/>
          <w:lang w:val="cs-CZ"/>
        </w:rPr>
        <w:t xml:space="preserve">Objednatel je oprávněn odstoupit od smlouvy v případě, že </w:t>
      </w:r>
      <w:r>
        <w:rPr>
          <w:sz w:val="22"/>
          <w:szCs w:val="22"/>
          <w:lang w:val="cs-CZ"/>
        </w:rPr>
        <w:t>nezajistí financování</w:t>
      </w:r>
      <w:r w:rsidRPr="00F8068F">
        <w:rPr>
          <w:sz w:val="22"/>
          <w:szCs w:val="22"/>
          <w:lang w:val="cs-CZ"/>
        </w:rPr>
        <w:t xml:space="preserve"> stavby, </w:t>
      </w:r>
      <w:r>
        <w:rPr>
          <w:sz w:val="22"/>
          <w:szCs w:val="22"/>
          <w:lang w:val="cs-CZ"/>
        </w:rPr>
        <w:t>t</w:t>
      </w:r>
      <w:r w:rsidRPr="00F8068F">
        <w:rPr>
          <w:sz w:val="22"/>
          <w:szCs w:val="22"/>
          <w:lang w:val="cs-CZ"/>
        </w:rPr>
        <w:t>uto skutečnost bere Zhotovitel na vědomí a plně ji akceptuje, a to bez jakýchkoli požadavků kompenzací.</w:t>
      </w:r>
    </w:p>
    <w:p w14:paraId="4BD0E21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V případě odstoupení od smlouvy zůstává dosud provedené dílo ve vlastnictví </w:t>
      </w:r>
      <w:r w:rsidR="001D24EB" w:rsidRPr="00A079F0">
        <w:rPr>
          <w:sz w:val="22"/>
          <w:szCs w:val="22"/>
          <w:lang w:val="cs-CZ"/>
        </w:rPr>
        <w:t>Objednatele</w:t>
      </w:r>
      <w:r w:rsidR="00185355" w:rsidRPr="00A079F0">
        <w:rPr>
          <w:sz w:val="22"/>
          <w:szCs w:val="22"/>
          <w:lang w:val="cs-CZ"/>
        </w:rPr>
        <w:t xml:space="preserve"> a Z</w:t>
      </w:r>
      <w:r w:rsidRPr="00A079F0">
        <w:rPr>
          <w:sz w:val="22"/>
          <w:szCs w:val="22"/>
          <w:lang w:val="cs-CZ"/>
        </w:rPr>
        <w:t xml:space="preserve">hotoviteli náleží pouze část ceny, odpovídající této části díla dle plateb díla dojednaných ve smlouvě o dílo. </w:t>
      </w:r>
      <w:r w:rsidRPr="00A079F0">
        <w:rPr>
          <w:b/>
          <w:sz w:val="22"/>
          <w:szCs w:val="22"/>
          <w:lang w:val="cs-CZ"/>
        </w:rPr>
        <w:t>Zhotovitel je povinen předat dosud provedené dílo a veškerou související dokumentaci</w:t>
      </w:r>
      <w:r w:rsidRPr="00A079F0">
        <w:rPr>
          <w:sz w:val="22"/>
          <w:szCs w:val="22"/>
          <w:lang w:val="cs-CZ"/>
        </w:rPr>
        <w:t xml:space="preserve"> (viz analogicky dokumentace, která se předává při předání díla v případě jeho ukončení) </w:t>
      </w:r>
      <w:r w:rsidR="001D24EB" w:rsidRPr="00A079F0">
        <w:rPr>
          <w:b/>
          <w:sz w:val="22"/>
          <w:szCs w:val="22"/>
          <w:lang w:val="cs-CZ"/>
        </w:rPr>
        <w:t>Objednateli</w:t>
      </w:r>
      <w:r w:rsidRPr="00A079F0">
        <w:rPr>
          <w:b/>
          <w:sz w:val="22"/>
          <w:szCs w:val="22"/>
          <w:lang w:val="cs-CZ"/>
        </w:rPr>
        <w:t xml:space="preserve"> do 5 dnů po účinnosti odstoupení</w:t>
      </w:r>
      <w:r w:rsidRPr="00A079F0">
        <w:rPr>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A079F0">
        <w:rPr>
          <w:sz w:val="22"/>
          <w:szCs w:val="22"/>
          <w:lang w:val="cs-CZ"/>
        </w:rPr>
        <w:t>)</w:t>
      </w:r>
      <w:r w:rsidR="00D573E5" w:rsidRPr="00A079F0">
        <w:rPr>
          <w:sz w:val="22"/>
          <w:szCs w:val="22"/>
          <w:lang w:val="cs-CZ"/>
        </w:rPr>
        <w:t>.</w:t>
      </w:r>
    </w:p>
    <w:p w14:paraId="277DE8EB"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Odstoupením od smlouvy o dílo (bez ohledu na skutečnost, která ze smluvních stran od smlouvy o dílo odstoupila) nezaniká právo </w:t>
      </w:r>
      <w:r w:rsidR="001D24EB" w:rsidRPr="00A079F0">
        <w:rPr>
          <w:sz w:val="22"/>
          <w:szCs w:val="22"/>
          <w:lang w:val="cs-CZ"/>
        </w:rPr>
        <w:t>Objednatele</w:t>
      </w:r>
      <w:r w:rsidR="00185355" w:rsidRPr="00A079F0">
        <w:rPr>
          <w:sz w:val="22"/>
          <w:szCs w:val="22"/>
          <w:lang w:val="cs-CZ"/>
        </w:rPr>
        <w:t xml:space="preserve"> vyúčtovat Z</w:t>
      </w:r>
      <w:r w:rsidRPr="00A079F0">
        <w:rPr>
          <w:sz w:val="22"/>
          <w:szCs w:val="22"/>
          <w:lang w:val="cs-CZ"/>
        </w:rPr>
        <w:t>hotoviteli všechny smluvní pokuty sjednané ve smlouvě o dílo.</w:t>
      </w:r>
    </w:p>
    <w:p w14:paraId="245D361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lastRenderedPageBreak/>
        <w:t>Smluvní strana, která důvodné odstoupení od smlouvy zapříčinila, je povinna uhradit druhé smluvní straně veškeré náklady jí vzniklé z důvodů odstoupení od smlouvy.</w:t>
      </w:r>
    </w:p>
    <w:p w14:paraId="26F01AF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446778D" w14:textId="77777777" w:rsidR="00F25B70" w:rsidRPr="00A079F0" w:rsidRDefault="00F25B70" w:rsidP="00C23526">
      <w:pPr>
        <w:pStyle w:val="Nadpis3"/>
        <w:spacing w:line="240" w:lineRule="auto"/>
        <w:rPr>
          <w:sz w:val="22"/>
          <w:szCs w:val="22"/>
          <w:lang w:val="cs-CZ"/>
        </w:rPr>
      </w:pPr>
      <w:r w:rsidRPr="00A079F0">
        <w:rPr>
          <w:sz w:val="22"/>
          <w:szCs w:val="22"/>
          <w:lang w:val="cs-CZ"/>
        </w:rPr>
        <w:t>částky součtu dílčích plateb ceny za provedení díla dle Smlouvy Objednatelem Zhotoviteli; a</w:t>
      </w:r>
    </w:p>
    <w:p w14:paraId="7E653A8E" w14:textId="77777777" w:rsidR="00F25B70" w:rsidRPr="00A079F0" w:rsidRDefault="00F25B70" w:rsidP="00C23526">
      <w:pPr>
        <w:pStyle w:val="Nadpis3"/>
        <w:spacing w:line="240" w:lineRule="auto"/>
        <w:rPr>
          <w:sz w:val="22"/>
          <w:szCs w:val="22"/>
          <w:lang w:val="cs-CZ"/>
        </w:rPr>
      </w:pPr>
      <w:r w:rsidRPr="00A079F0">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C844DBA"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soupis všech provedených prací oceněný dle způsobu, kterým je stanovena cena díla.</w:t>
      </w:r>
    </w:p>
    <w:p w14:paraId="4AA6A107"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finanční vyčíslení provedených prací a zpracuje "dílčí konečnou fakturu".</w:t>
      </w:r>
    </w:p>
    <w:p w14:paraId="757C55D1"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odveze veškerý svůj nezabudovaný materiál, pokud se strany písemně nedohodnou jinak a vyklidí staveniště.</w:t>
      </w:r>
    </w:p>
    <w:p w14:paraId="3DF52FAF"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 xml:space="preserve">Zhotovitel ihned vyzve </w:t>
      </w:r>
      <w:r w:rsidR="001D24EB" w:rsidRPr="00A079F0">
        <w:rPr>
          <w:snapToGrid w:val="0"/>
          <w:sz w:val="22"/>
          <w:szCs w:val="22"/>
          <w:lang w:val="cs-CZ"/>
        </w:rPr>
        <w:t>Objednatele</w:t>
      </w:r>
      <w:r w:rsidRPr="00A079F0">
        <w:rPr>
          <w:snapToGrid w:val="0"/>
          <w:sz w:val="22"/>
          <w:szCs w:val="22"/>
          <w:lang w:val="cs-CZ"/>
        </w:rPr>
        <w:t xml:space="preserve"> k "dílčímu předání díla" a </w:t>
      </w:r>
      <w:r w:rsidR="001D24EB" w:rsidRPr="00A079F0">
        <w:rPr>
          <w:snapToGrid w:val="0"/>
          <w:sz w:val="22"/>
          <w:szCs w:val="22"/>
          <w:lang w:val="cs-CZ"/>
        </w:rPr>
        <w:t>Objednatel</w:t>
      </w:r>
      <w:r w:rsidRPr="00A079F0">
        <w:rPr>
          <w:snapToGrid w:val="0"/>
          <w:sz w:val="22"/>
          <w:szCs w:val="22"/>
          <w:lang w:val="cs-CZ"/>
        </w:rPr>
        <w:t xml:space="preserve"> je povinen do tří dnů od obdržení vyzvání zahájit "dílčí přejímací řízení".</w:t>
      </w:r>
    </w:p>
    <w:p w14:paraId="023310B0"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jsou si povinny vyplatit shora uvedené částky, včetně případných příslušenství, nejpozději do třiceti dnů ode dne doručení písemné výzvy oprávněné smluvní strany k úhradě.</w:t>
      </w:r>
    </w:p>
    <w:p w14:paraId="7C13E7AE" w14:textId="3A5B3513" w:rsidR="00FB6152" w:rsidRPr="00A079F0" w:rsidRDefault="00057AEE" w:rsidP="00146670">
      <w:pPr>
        <w:jc w:val="both"/>
        <w:rPr>
          <w:rFonts w:ascii="Cambria" w:hAnsi="Cambria"/>
          <w:lang w:val="cs-CZ"/>
        </w:rPr>
      </w:pPr>
      <w:r w:rsidRPr="00A079F0">
        <w:rPr>
          <w:rFonts w:ascii="Cambria" w:hAnsi="Cambria"/>
          <w:b/>
          <w:lang w:val="cs-CZ"/>
        </w:rPr>
        <w:t>9.</w:t>
      </w:r>
      <w:r w:rsidRPr="00A079F0">
        <w:rPr>
          <w:rFonts w:ascii="Cambria" w:hAnsi="Cambria"/>
          <w:lang w:val="cs-CZ"/>
        </w:rPr>
        <w:t xml:space="preserve">     Pokud by byl Zhotovitel v prodlení se splněním kterékoli jeho povinnosti dle ustanovení tohoto článku, je Objednatel oprávněn v každém takovém případě vyúčtovat Zhotoviteli smluvní pokutu ve výši </w:t>
      </w:r>
      <w:r w:rsidR="00AD7420">
        <w:rPr>
          <w:rFonts w:ascii="Cambria" w:hAnsi="Cambria"/>
          <w:lang w:val="cs-CZ"/>
        </w:rPr>
        <w:t>5.000,-</w:t>
      </w:r>
      <w:r w:rsidRPr="00A079F0">
        <w:rPr>
          <w:rFonts w:ascii="Cambria" w:hAnsi="Cambria"/>
          <w:lang w:val="cs-CZ"/>
        </w:rPr>
        <w:t xml:space="preserve"> Kč za každý </w:t>
      </w:r>
      <w:r w:rsidR="00B6124B" w:rsidRPr="00A079F0">
        <w:rPr>
          <w:rFonts w:ascii="Cambria" w:hAnsi="Cambria"/>
          <w:lang w:val="cs-CZ"/>
        </w:rPr>
        <w:t xml:space="preserve">i započatý </w:t>
      </w:r>
      <w:r w:rsidRPr="00A079F0">
        <w:rPr>
          <w:rFonts w:ascii="Cambria" w:hAnsi="Cambria"/>
          <w:lang w:val="cs-CZ"/>
        </w:rPr>
        <w:t>den prodlení.</w:t>
      </w:r>
    </w:p>
    <w:p w14:paraId="22AC03D0"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 xml:space="preserve">Nebezpečí škody na věci a přechod vlastnického práva </w:t>
      </w:r>
    </w:p>
    <w:p w14:paraId="3C1B07DF" w14:textId="77777777" w:rsidR="002133CB" w:rsidRPr="00A079F0" w:rsidRDefault="002133CB" w:rsidP="00FD4C77">
      <w:pPr>
        <w:pStyle w:val="Nadpis2"/>
        <w:numPr>
          <w:ilvl w:val="1"/>
          <w:numId w:val="17"/>
        </w:numPr>
        <w:spacing w:line="240" w:lineRule="auto"/>
        <w:ind w:left="0"/>
        <w:rPr>
          <w:sz w:val="22"/>
          <w:szCs w:val="22"/>
          <w:lang w:val="cs-CZ"/>
        </w:rPr>
      </w:pPr>
      <w:r w:rsidRPr="00A079F0">
        <w:rPr>
          <w:sz w:val="22"/>
          <w:szCs w:val="22"/>
          <w:lang w:val="cs-CZ"/>
        </w:rPr>
        <w:t>Zhotovitel nese od doby převzetí staveniště do řádného předání díla Objednateli a řádného odevzdání staveniště Objednateli nebezpečí škody a jiné nebezpečí na:</w:t>
      </w:r>
    </w:p>
    <w:p w14:paraId="7409D086" w14:textId="77777777" w:rsidR="002133CB" w:rsidRPr="00A079F0" w:rsidRDefault="002133CB" w:rsidP="002133CB">
      <w:pPr>
        <w:pStyle w:val="Nadpis3"/>
        <w:spacing w:line="240" w:lineRule="auto"/>
        <w:rPr>
          <w:sz w:val="22"/>
          <w:szCs w:val="22"/>
          <w:lang w:val="cs-CZ"/>
        </w:rPr>
      </w:pPr>
      <w:r w:rsidRPr="00A079F0">
        <w:rPr>
          <w:sz w:val="22"/>
          <w:szCs w:val="22"/>
          <w:lang w:val="cs-CZ"/>
        </w:rPr>
        <w:t>díle a všech jeho zhotovovaných, obnovovaných, upravovaných a dalších částech, a</w:t>
      </w:r>
    </w:p>
    <w:p w14:paraId="37918EB4" w14:textId="77777777" w:rsidR="002133CB" w:rsidRPr="00A079F0" w:rsidRDefault="002133CB" w:rsidP="002133CB">
      <w:pPr>
        <w:pStyle w:val="Nadpis3"/>
        <w:spacing w:line="240" w:lineRule="auto"/>
        <w:rPr>
          <w:sz w:val="22"/>
          <w:szCs w:val="22"/>
          <w:lang w:val="cs-CZ"/>
        </w:rPr>
      </w:pPr>
      <w:r w:rsidRPr="00A079F0">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1C6A20"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Pr>
          <w:sz w:val="22"/>
          <w:szCs w:val="22"/>
          <w:lang w:val="cs-CZ"/>
        </w:rPr>
        <w:t>,</w:t>
      </w:r>
      <w:r w:rsidRPr="00A079F0">
        <w:rPr>
          <w:sz w:val="22"/>
          <w:szCs w:val="22"/>
          <w:lang w:val="cs-CZ"/>
        </w:rPr>
        <w:t xml:space="preserve"> a kterými jsou zejména:</w:t>
      </w:r>
    </w:p>
    <w:p w14:paraId="6B204C8D"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zařízení staveniště provozního, výrobního či sociálního charakteru; a/nebo</w:t>
      </w:r>
    </w:p>
    <w:p w14:paraId="5125B1E3"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pomocné stavební konstrukce všeho druhu nutné či použité k provedení díla či jeho části (např. podpěrné konstrukce, lešení); a/nebo</w:t>
      </w:r>
    </w:p>
    <w:p w14:paraId="2E262443" w14:textId="77777777" w:rsidR="002133CB" w:rsidRPr="00A079F0" w:rsidRDefault="002133CB" w:rsidP="002133CB">
      <w:pPr>
        <w:pStyle w:val="Nadpis3"/>
        <w:spacing w:line="240" w:lineRule="auto"/>
        <w:rPr>
          <w:sz w:val="22"/>
          <w:szCs w:val="22"/>
          <w:lang w:val="cs-CZ"/>
        </w:rPr>
      </w:pPr>
      <w:r w:rsidRPr="00A079F0">
        <w:rPr>
          <w:sz w:val="22"/>
          <w:szCs w:val="22"/>
          <w:lang w:val="cs-CZ"/>
        </w:rPr>
        <w:lastRenderedPageBreak/>
        <w:t>ostatní provizorní či jiné konstrukce a objekty použité při provádění díla či jeho části.</w:t>
      </w:r>
    </w:p>
    <w:p w14:paraId="0849ED2B"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71C4166" w14:textId="77777777" w:rsidR="002133CB" w:rsidRPr="00A079F0" w:rsidRDefault="002133CB" w:rsidP="00641BF1">
      <w:pPr>
        <w:pStyle w:val="Nadpis2"/>
        <w:widowControl w:val="0"/>
        <w:spacing w:line="240" w:lineRule="auto"/>
        <w:ind w:left="0"/>
        <w:rPr>
          <w:sz w:val="22"/>
          <w:szCs w:val="22"/>
          <w:lang w:val="cs-CZ"/>
        </w:rPr>
      </w:pPr>
      <w:r w:rsidRPr="00A079F0">
        <w:rPr>
          <w:b/>
          <w:sz w:val="22"/>
          <w:szCs w:val="22"/>
          <w:lang w:val="cs-CZ"/>
        </w:rPr>
        <w:t>Objednatel je od počátku vlastníkem zhotovovaného díla a všech věcí, které Zhotovitel opatřil k provedení díla od okamžiku jejich zabudování do díla.</w:t>
      </w:r>
      <w:r w:rsidRPr="00A079F0">
        <w:rPr>
          <w:sz w:val="22"/>
          <w:szCs w:val="22"/>
          <w:lang w:val="cs-CZ"/>
        </w:rPr>
        <w:t xml:space="preserve"> Zhotovitel je povinen ve smlouvách se všemi </w:t>
      </w:r>
      <w:r w:rsidR="004872A0" w:rsidRPr="00A079F0">
        <w:rPr>
          <w:sz w:val="22"/>
          <w:szCs w:val="22"/>
          <w:lang w:val="cs-CZ"/>
        </w:rPr>
        <w:t>pod</w:t>
      </w:r>
      <w:r w:rsidRPr="00A079F0">
        <w:rPr>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A079F0">
        <w:rPr>
          <w:sz w:val="22"/>
          <w:szCs w:val="22"/>
          <w:lang w:val="cs-CZ"/>
        </w:rPr>
        <w:t xml:space="preserve">. </w:t>
      </w:r>
      <w:r w:rsidRPr="00A079F0">
        <w:rPr>
          <w:sz w:val="22"/>
          <w:szCs w:val="22"/>
          <w:lang w:val="cs-CZ"/>
        </w:rPr>
        <w:t xml:space="preserve">V případě porušení tohoto ustanovení je Objednatel oprávněn již bez dalšího od Smlouvy odstoupit. </w:t>
      </w:r>
    </w:p>
    <w:p w14:paraId="32059111"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9AF6B2"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Pojištění</w:t>
      </w:r>
    </w:p>
    <w:p w14:paraId="45F6C303" w14:textId="77777777" w:rsidR="00731E51" w:rsidRPr="00A079F0" w:rsidRDefault="00731E51" w:rsidP="009A4ED4">
      <w:pPr>
        <w:pStyle w:val="Nadpis2"/>
        <w:widowControl w:val="0"/>
        <w:spacing w:line="240" w:lineRule="auto"/>
        <w:ind w:left="0"/>
        <w:rPr>
          <w:sz w:val="22"/>
          <w:szCs w:val="22"/>
          <w:lang w:val="cs-CZ"/>
        </w:rPr>
      </w:pPr>
      <w:r w:rsidRPr="00A079F0">
        <w:rPr>
          <w:sz w:val="22"/>
          <w:szCs w:val="22"/>
          <w:lang w:val="cs-CZ"/>
        </w:rPr>
        <w:t xml:space="preserve">Zhotovitel je povinen být po celou dobu provádění plnění (tj. i po dobu záruční doby na dílo) pojištěn; předmětem pojistné smlouvy Zhotovitele je </w:t>
      </w:r>
      <w:r w:rsidRPr="00A079F0">
        <w:rPr>
          <w:b/>
          <w:sz w:val="22"/>
          <w:szCs w:val="22"/>
          <w:lang w:val="cs-CZ"/>
        </w:rPr>
        <w:t>pojištění proti škodám způsobeným jeho činností včetně možných škod způ</w:t>
      </w:r>
      <w:r w:rsidR="00952601" w:rsidRPr="00A079F0">
        <w:rPr>
          <w:b/>
          <w:sz w:val="22"/>
          <w:szCs w:val="22"/>
          <w:lang w:val="cs-CZ"/>
        </w:rPr>
        <w:t>sobených pracovníky Zhotovitele</w:t>
      </w:r>
      <w:r w:rsidRPr="00A079F0">
        <w:rPr>
          <w:sz w:val="22"/>
          <w:szCs w:val="22"/>
          <w:lang w:val="cs-CZ"/>
        </w:rPr>
        <w:t xml:space="preserve">. Výše pojistné částky pro tento druh pojištění je v minimální </w:t>
      </w:r>
      <w:r w:rsidR="00BE5825" w:rsidRPr="00A079F0">
        <w:rPr>
          <w:sz w:val="22"/>
          <w:szCs w:val="22"/>
          <w:lang w:val="cs-CZ"/>
        </w:rPr>
        <w:t xml:space="preserve">výši </w:t>
      </w:r>
      <w:r w:rsidR="00734C23" w:rsidRPr="00A079F0">
        <w:rPr>
          <w:sz w:val="22"/>
          <w:szCs w:val="22"/>
          <w:lang w:val="cs-CZ"/>
        </w:rPr>
        <w:t xml:space="preserve">pokrývající </w:t>
      </w:r>
      <w:r w:rsidR="00B9315C" w:rsidRPr="00A079F0">
        <w:rPr>
          <w:sz w:val="22"/>
          <w:szCs w:val="22"/>
          <w:lang w:val="cs-CZ"/>
        </w:rPr>
        <w:t>alespoň polovinu hodnoty</w:t>
      </w:r>
      <w:r w:rsidR="00734C23" w:rsidRPr="00A079F0">
        <w:rPr>
          <w:sz w:val="22"/>
          <w:szCs w:val="22"/>
          <w:lang w:val="cs-CZ"/>
        </w:rPr>
        <w:t xml:space="preserve"> díla</w:t>
      </w:r>
      <w:r w:rsidRPr="00A079F0">
        <w:rPr>
          <w:sz w:val="22"/>
          <w:szCs w:val="22"/>
          <w:lang w:val="cs-CZ"/>
        </w:rPr>
        <w:t xml:space="preserve">. </w:t>
      </w:r>
      <w:r w:rsidR="00A84FA6" w:rsidRPr="00A079F0">
        <w:rPr>
          <w:sz w:val="22"/>
          <w:szCs w:val="22"/>
          <w:lang w:val="cs-CZ"/>
        </w:rPr>
        <w:t>Vybraný Účastník</w:t>
      </w:r>
      <w:r w:rsidR="00D573E5" w:rsidRPr="00A079F0">
        <w:rPr>
          <w:sz w:val="22"/>
          <w:szCs w:val="22"/>
          <w:lang w:val="cs-CZ"/>
        </w:rPr>
        <w:t xml:space="preserve"> nejpozději do</w:t>
      </w:r>
      <w:r w:rsidR="003224AE" w:rsidRPr="00A079F0">
        <w:rPr>
          <w:sz w:val="22"/>
          <w:szCs w:val="22"/>
          <w:lang w:val="cs-CZ"/>
        </w:rPr>
        <w:t xml:space="preserve"> 5</w:t>
      </w:r>
      <w:r w:rsidRPr="00A079F0">
        <w:rPr>
          <w:sz w:val="22"/>
          <w:szCs w:val="22"/>
          <w:lang w:val="cs-CZ"/>
        </w:rPr>
        <w:t xml:space="preserve"> dní od podpisu smlouvy o dílo předloží Zadavateli originál nebo úředně ověřenou kopii pojistné smlouvy. V opačném případě bude toto považováno za pod</w:t>
      </w:r>
      <w:r w:rsidR="00A84FA6" w:rsidRPr="00A079F0">
        <w:rPr>
          <w:sz w:val="22"/>
          <w:szCs w:val="22"/>
          <w:lang w:val="cs-CZ"/>
        </w:rPr>
        <w:t>statné porušení smlouvy. Účastník</w:t>
      </w:r>
      <w:r w:rsidRPr="00A079F0">
        <w:rPr>
          <w:sz w:val="22"/>
          <w:szCs w:val="22"/>
          <w:lang w:val="cs-CZ"/>
        </w:rPr>
        <w:t xml:space="preserve"> se zavazuje, že bude pojistnou smlouvu udržovat v platnosti po celou dobu provádění díla</w:t>
      </w:r>
      <w:r w:rsidR="008E0944" w:rsidRPr="00A079F0">
        <w:rPr>
          <w:sz w:val="22"/>
          <w:szCs w:val="22"/>
          <w:lang w:val="cs-CZ"/>
        </w:rPr>
        <w:t xml:space="preserve"> a trvání záruky za dílo</w:t>
      </w:r>
      <w:r w:rsidRPr="00A079F0">
        <w:rPr>
          <w:sz w:val="22"/>
          <w:szCs w:val="22"/>
          <w:lang w:val="cs-CZ"/>
        </w:rPr>
        <w:t>.</w:t>
      </w:r>
      <w:r w:rsidR="009A4ED4" w:rsidRPr="00A079F0">
        <w:rPr>
          <w:sz w:val="22"/>
          <w:szCs w:val="22"/>
          <w:lang w:val="cs-CZ"/>
        </w:rPr>
        <w:t xml:space="preserve"> Podmínky plnění včetně podílu spoluúčasti stanoví pojistná smlouva.</w:t>
      </w:r>
      <w:r w:rsidRPr="00A079F0">
        <w:rPr>
          <w:sz w:val="22"/>
          <w:szCs w:val="22"/>
          <w:lang w:val="cs-CZ"/>
        </w:rPr>
        <w:t xml:space="preserve"> Doklady o pojištění je Zhotovitel povinen na požádání (např. zápisem ve stavebním deníku) kdykoli a ihned předložit Objednateli. Zhotovitel je </w:t>
      </w:r>
      <w:r w:rsidR="008E0944" w:rsidRPr="00A079F0">
        <w:rPr>
          <w:sz w:val="22"/>
          <w:szCs w:val="22"/>
          <w:lang w:val="cs-CZ"/>
        </w:rPr>
        <w:t xml:space="preserve">také </w:t>
      </w:r>
      <w:r w:rsidRPr="00A079F0">
        <w:rPr>
          <w:sz w:val="22"/>
          <w:szCs w:val="22"/>
          <w:lang w:val="cs-CZ"/>
        </w:rPr>
        <w:t xml:space="preserve">povinen zabezpečit </w:t>
      </w:r>
      <w:r w:rsidRPr="00A079F0">
        <w:rPr>
          <w:b/>
          <w:sz w:val="22"/>
          <w:szCs w:val="22"/>
          <w:lang w:val="cs-CZ"/>
        </w:rPr>
        <w:t xml:space="preserve">pojištění osob proti úrazu, pojištění </w:t>
      </w:r>
      <w:r w:rsidR="004872A0" w:rsidRPr="00A079F0">
        <w:rPr>
          <w:b/>
          <w:sz w:val="22"/>
          <w:szCs w:val="22"/>
          <w:lang w:val="cs-CZ"/>
        </w:rPr>
        <w:t>pod</w:t>
      </w:r>
      <w:r w:rsidRPr="00A079F0">
        <w:rPr>
          <w:b/>
          <w:sz w:val="22"/>
          <w:szCs w:val="22"/>
          <w:lang w:val="cs-CZ"/>
        </w:rPr>
        <w:t>dodavatelů</w:t>
      </w:r>
      <w:r w:rsidRPr="00A079F0">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26A41458" w14:textId="77777777" w:rsidR="009A4ED4" w:rsidRPr="00A079F0" w:rsidRDefault="00731E51" w:rsidP="009A4ED4">
      <w:pPr>
        <w:pStyle w:val="Nadpis2"/>
        <w:widowControl w:val="0"/>
        <w:spacing w:line="240" w:lineRule="auto"/>
        <w:ind w:left="0"/>
        <w:rPr>
          <w:b/>
          <w:i/>
          <w:color w:val="FF0000"/>
          <w:sz w:val="22"/>
          <w:szCs w:val="22"/>
          <w:u w:val="single"/>
          <w:lang w:val="cs-CZ"/>
        </w:rPr>
      </w:pPr>
      <w:r w:rsidRPr="00A079F0">
        <w:rPr>
          <w:sz w:val="22"/>
          <w:szCs w:val="22"/>
          <w:lang w:val="cs-CZ"/>
        </w:rPr>
        <w:t>Zhotovitel se dále zavazuje řádně a včas plnit veškeré závazky z této pojistné smlouvy a udržovat pojištění dle ustanovení tohoto článku Smlouvy po celou dobu plnění díla</w:t>
      </w:r>
      <w:r w:rsidR="008E0944" w:rsidRPr="00A079F0">
        <w:rPr>
          <w:sz w:val="22"/>
          <w:szCs w:val="22"/>
          <w:lang w:val="cs-CZ"/>
        </w:rPr>
        <w:t xml:space="preserve"> a trvání záruky za dílo</w:t>
      </w:r>
      <w:r w:rsidRPr="00A079F0">
        <w:rPr>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A079F0">
        <w:rPr>
          <w:sz w:val="22"/>
          <w:szCs w:val="22"/>
          <w:lang w:val="cs-CZ"/>
        </w:rPr>
        <w:t>.</w:t>
      </w:r>
    </w:p>
    <w:p w14:paraId="7FAD4E07" w14:textId="77777777" w:rsidR="00DB3182" w:rsidRPr="00A079F0" w:rsidRDefault="00DB3182" w:rsidP="00937445">
      <w:pPr>
        <w:pStyle w:val="Nadpis1"/>
        <w:pBdr>
          <w:bottom w:val="none" w:sz="0" w:space="0" w:color="auto"/>
        </w:pBdr>
        <w:spacing w:before="360" w:line="240" w:lineRule="auto"/>
        <w:ind w:left="0"/>
        <w:rPr>
          <w:sz w:val="22"/>
          <w:szCs w:val="22"/>
          <w:lang w:val="cs-CZ"/>
        </w:rPr>
      </w:pPr>
      <w:r w:rsidRPr="00A079F0">
        <w:rPr>
          <w:sz w:val="22"/>
          <w:szCs w:val="22"/>
          <w:lang w:val="cs-CZ"/>
        </w:rPr>
        <w:t>Zajištění závazku za řádné provádění díla</w:t>
      </w:r>
    </w:p>
    <w:p w14:paraId="36976F7C" w14:textId="03DF06AF"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 xml:space="preserve">Zhotovitel je povinen poskytnout Objednateli zajištění závazku za řádné provádění díla formou bankovní záruky ve výši </w:t>
      </w:r>
      <w:r w:rsidR="005B3877">
        <w:rPr>
          <w:sz w:val="22"/>
          <w:szCs w:val="22"/>
          <w:lang w:val="cs-CZ"/>
        </w:rPr>
        <w:t>5</w:t>
      </w:r>
      <w:r w:rsidRPr="00A079F0">
        <w:rPr>
          <w:sz w:val="22"/>
          <w:szCs w:val="22"/>
          <w:lang w:val="cs-CZ"/>
        </w:rPr>
        <w:t>% ceny díla bez DPH.</w:t>
      </w:r>
    </w:p>
    <w:p w14:paraId="6A9CB525" w14:textId="77777777"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 xml:space="preserve">Právo na plnění z tohoto zajištění je Objednatel oprávněn uplatnit v případech, kdy </w:t>
      </w:r>
      <w:r w:rsidRPr="00A079F0">
        <w:rPr>
          <w:sz w:val="22"/>
          <w:szCs w:val="22"/>
          <w:lang w:val="cs-CZ"/>
        </w:rPr>
        <w:lastRenderedPageBreak/>
        <w:t xml:space="preserve">Zhotovitel neprovádí dílo v souladu s podmínkami uzavřené Smlouvy nebo neuhradí Objednateli způsobenou škodu či smluvní pokutu, k níž je podle Smlouvy povinen. </w:t>
      </w:r>
    </w:p>
    <w:p w14:paraId="18DE4920" w14:textId="77777777"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Bankovní záruku doloží Zhotovitel nejpozději ke dni podpisu smlouvy.</w:t>
      </w:r>
    </w:p>
    <w:p w14:paraId="22A80DB2" w14:textId="77777777"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14:paraId="42AA1CFF" w14:textId="0BB1206B" w:rsidR="005B3877" w:rsidRPr="005B3877" w:rsidRDefault="00DB3182" w:rsidP="005B3877">
      <w:pPr>
        <w:pStyle w:val="Nadpis2"/>
        <w:widowControl w:val="0"/>
        <w:spacing w:line="240" w:lineRule="auto"/>
        <w:ind w:left="0"/>
        <w:rPr>
          <w:sz w:val="22"/>
          <w:szCs w:val="22"/>
          <w:lang w:val="cs-CZ"/>
        </w:rPr>
      </w:pPr>
      <w:r w:rsidRPr="00A079F0">
        <w:rPr>
          <w:sz w:val="22"/>
          <w:szCs w:val="22"/>
          <w:lang w:val="cs-CZ"/>
        </w:rPr>
        <w:t>Objednatel vrátí Zhotoviteli bankovní záruku za řádné provedení díla nejpozději do patnáctého dne po odstranění všech vad a nedodělků bránících užívání stavby.</w:t>
      </w:r>
    </w:p>
    <w:p w14:paraId="67E3927E" w14:textId="77777777" w:rsidR="005B3877" w:rsidRPr="00A079F0" w:rsidRDefault="005B3877" w:rsidP="005B3877">
      <w:pPr>
        <w:pStyle w:val="Nadpis1"/>
        <w:pBdr>
          <w:bottom w:val="none" w:sz="0" w:space="0" w:color="auto"/>
        </w:pBdr>
        <w:spacing w:before="360" w:line="240" w:lineRule="auto"/>
        <w:ind w:left="0"/>
        <w:rPr>
          <w:sz w:val="22"/>
          <w:szCs w:val="22"/>
          <w:lang w:val="cs-CZ"/>
        </w:rPr>
      </w:pPr>
      <w:r w:rsidRPr="00A079F0">
        <w:rPr>
          <w:sz w:val="22"/>
          <w:szCs w:val="22"/>
          <w:lang w:val="cs-CZ"/>
        </w:rPr>
        <w:t>Zajištění závazků za řádné plnění záručních podmínek</w:t>
      </w:r>
    </w:p>
    <w:p w14:paraId="2077DCD8" w14:textId="77777777" w:rsidR="005B3877" w:rsidRPr="00A079F0" w:rsidRDefault="005B3877" w:rsidP="005B3877">
      <w:pPr>
        <w:pStyle w:val="Nadpis2"/>
        <w:widowControl w:val="0"/>
        <w:spacing w:line="240" w:lineRule="auto"/>
        <w:ind w:left="0"/>
        <w:rPr>
          <w:sz w:val="22"/>
          <w:szCs w:val="22"/>
          <w:lang w:val="cs-CZ"/>
        </w:rPr>
      </w:pPr>
      <w:r w:rsidRPr="00A079F0">
        <w:rPr>
          <w:sz w:val="22"/>
          <w:szCs w:val="22"/>
          <w:lang w:val="cs-CZ"/>
        </w:rPr>
        <w:t xml:space="preserve">Zhotovitel poskytne Objednateli bankovní záruku za řádné plnění záručních podmínek alespoň ve výši 5 % ceny díla bez DPH, která bude platná po celou dobu záruční lhůty na stavební část díla. </w:t>
      </w:r>
    </w:p>
    <w:p w14:paraId="3160019E" w14:textId="77777777" w:rsidR="005B3877" w:rsidRPr="00A079F0" w:rsidRDefault="005B3877" w:rsidP="005B3877">
      <w:pPr>
        <w:pStyle w:val="Nadpis2"/>
        <w:widowControl w:val="0"/>
        <w:spacing w:line="240" w:lineRule="auto"/>
        <w:ind w:left="0"/>
        <w:rPr>
          <w:sz w:val="22"/>
          <w:szCs w:val="22"/>
          <w:lang w:val="cs-CZ"/>
        </w:rPr>
      </w:pPr>
      <w:r w:rsidRPr="00A079F0">
        <w:rPr>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14:paraId="4B2AD840" w14:textId="77777777" w:rsidR="005B3877" w:rsidRPr="00A079F0" w:rsidRDefault="005B3877" w:rsidP="005B3877">
      <w:pPr>
        <w:pStyle w:val="Nadpis2"/>
        <w:widowControl w:val="0"/>
        <w:spacing w:line="240" w:lineRule="auto"/>
        <w:ind w:left="0"/>
        <w:rPr>
          <w:sz w:val="22"/>
          <w:szCs w:val="22"/>
          <w:lang w:val="cs-CZ"/>
        </w:rPr>
      </w:pPr>
      <w:r w:rsidRPr="00A079F0">
        <w:rPr>
          <w:sz w:val="22"/>
          <w:szCs w:val="22"/>
          <w:lang w:val="cs-CZ"/>
        </w:rPr>
        <w:t>Tuto bankovní záruku doloží Zhotovitel nejpozději do termínu konání předávacího a přejímacího řízení díla. Pokud Zhotovitel nepředá Objednateli bankovní záruku nejpozději ke dni konání předávacího a přejímacího řízení díla, je Objednatel oprávněn vyúčtovat Zhotoviteli smluvní pokutu ve výši 50.000 Kč. Pokud Zhotovitel nepředá Objednateli bankovní záruku ani do 30 kalendářních dnů ode dne konání předávacího a přejímacího řízení díla, je Objednatel oprávněn vyúčtovat Zhotoviteli smluvní pokutu ve výši 5 % ceny díla bez DPH.</w:t>
      </w:r>
    </w:p>
    <w:p w14:paraId="45B6DE86" w14:textId="77777777" w:rsidR="005B3877" w:rsidRPr="00A079F0" w:rsidRDefault="005B3877" w:rsidP="005B3877">
      <w:pPr>
        <w:pStyle w:val="Nadpis2"/>
        <w:widowControl w:val="0"/>
        <w:spacing w:line="240" w:lineRule="auto"/>
        <w:ind w:left="0"/>
        <w:rPr>
          <w:sz w:val="22"/>
          <w:szCs w:val="22"/>
          <w:lang w:val="cs-CZ"/>
        </w:rPr>
      </w:pPr>
      <w:r w:rsidRPr="00A079F0">
        <w:rPr>
          <w:sz w:val="22"/>
          <w:szCs w:val="22"/>
          <w:lang w:val="cs-CZ"/>
        </w:rPr>
        <w:t>Vystavení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14:paraId="13839B44" w14:textId="77777777" w:rsidR="005B3877" w:rsidRPr="00A079F0" w:rsidRDefault="005B3877" w:rsidP="005B3877">
      <w:pPr>
        <w:pStyle w:val="Nadpis2"/>
        <w:widowControl w:val="0"/>
        <w:spacing w:line="240" w:lineRule="auto"/>
        <w:ind w:left="0"/>
        <w:rPr>
          <w:sz w:val="22"/>
          <w:szCs w:val="22"/>
          <w:lang w:val="cs-CZ"/>
        </w:rPr>
      </w:pPr>
      <w:r w:rsidRPr="00A079F0">
        <w:rPr>
          <w:sz w:val="22"/>
          <w:szCs w:val="22"/>
          <w:lang w:val="cs-CZ"/>
        </w:rPr>
        <w:t>Objednatel vrátí Zhotoviteli bankovní záruku za řádné plnění záručních podmínek nejpozději do patnáctého dne po uplynutí záruční lhůty na stavební část díla.</w:t>
      </w:r>
    </w:p>
    <w:p w14:paraId="645339F7" w14:textId="77777777" w:rsidR="005B3877" w:rsidRPr="005B3877" w:rsidRDefault="005B3877" w:rsidP="005B3877">
      <w:pPr>
        <w:rPr>
          <w:lang w:val="cs-CZ"/>
        </w:rPr>
      </w:pPr>
    </w:p>
    <w:p w14:paraId="3EAB0ED8"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Vyšší moc</w:t>
      </w:r>
    </w:p>
    <w:p w14:paraId="43654BFC" w14:textId="77777777" w:rsidR="00F25B70" w:rsidRPr="00A079F0" w:rsidRDefault="00F25B70" w:rsidP="00FD4C77">
      <w:pPr>
        <w:pStyle w:val="Nadpis2"/>
        <w:numPr>
          <w:ilvl w:val="1"/>
          <w:numId w:val="18"/>
        </w:numPr>
        <w:spacing w:line="240" w:lineRule="auto"/>
        <w:ind w:left="0"/>
        <w:rPr>
          <w:sz w:val="22"/>
          <w:szCs w:val="22"/>
          <w:lang w:val="cs-CZ"/>
        </w:rPr>
      </w:pPr>
      <w:r w:rsidRPr="00A079F0">
        <w:rPr>
          <w:sz w:val="22"/>
          <w:szCs w:val="22"/>
          <w:lang w:val="cs-CZ"/>
        </w:rPr>
        <w:lastRenderedPageBreak/>
        <w:t>Za vyšší moc se považují okolnosti mající vliv na dílo, které nejsou závislé na smluvních stranách a které smluvní strany nemohou ovlivnit. Jedná se např. o válku, mobilizaci, povstání a živelné pohromy apod.</w:t>
      </w:r>
    </w:p>
    <w:p w14:paraId="2020E262" w14:textId="77777777" w:rsidR="00251723" w:rsidRPr="00A079F0" w:rsidRDefault="00F25B70" w:rsidP="00251723">
      <w:pPr>
        <w:pStyle w:val="Nadpis2"/>
        <w:spacing w:line="240" w:lineRule="auto"/>
        <w:ind w:left="0"/>
        <w:rPr>
          <w:sz w:val="22"/>
          <w:szCs w:val="22"/>
          <w:lang w:val="cs-CZ"/>
        </w:rPr>
      </w:pPr>
      <w:r w:rsidRPr="00A079F0">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899894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Společná ustanovení</w:t>
      </w:r>
    </w:p>
    <w:p w14:paraId="2534C4DC" w14:textId="77777777" w:rsidR="00731E51" w:rsidRPr="00A079F0" w:rsidRDefault="00731E51" w:rsidP="00FD4C77">
      <w:pPr>
        <w:pStyle w:val="Nadpis2"/>
        <w:numPr>
          <w:ilvl w:val="1"/>
          <w:numId w:val="19"/>
        </w:numPr>
        <w:spacing w:line="240" w:lineRule="auto"/>
        <w:ind w:left="0"/>
        <w:rPr>
          <w:sz w:val="22"/>
          <w:szCs w:val="22"/>
          <w:lang w:val="cs-CZ"/>
        </w:rPr>
      </w:pPr>
      <w:r w:rsidRPr="00A079F0">
        <w:rPr>
          <w:sz w:val="22"/>
          <w:szCs w:val="22"/>
          <w:lang w:val="cs-CZ"/>
        </w:rPr>
        <w:t>Pokud není v předchozích částech Smlouvy uvedeno něco jiného, vztahují se na ně příslušné články společných ustanovení.</w:t>
      </w:r>
    </w:p>
    <w:p w14:paraId="7470F1C1"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BF75E0B"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BDF993F" w14:textId="48F5C24E" w:rsidR="00731E51" w:rsidRPr="00A079F0" w:rsidRDefault="00731E51" w:rsidP="00731E51">
      <w:pPr>
        <w:pStyle w:val="Nadpis2"/>
        <w:spacing w:line="240" w:lineRule="auto"/>
        <w:ind w:left="0"/>
        <w:rPr>
          <w:sz w:val="22"/>
          <w:szCs w:val="22"/>
          <w:lang w:val="cs-CZ"/>
        </w:rPr>
      </w:pPr>
      <w:r w:rsidRPr="00A079F0">
        <w:rPr>
          <w:b/>
          <w:sz w:val="22"/>
          <w:szCs w:val="22"/>
          <w:lang w:val="cs-CZ"/>
        </w:rPr>
        <w:t xml:space="preserve">Přílohy </w:t>
      </w:r>
      <w:r w:rsidRPr="00A079F0">
        <w:rPr>
          <w:sz w:val="22"/>
          <w:szCs w:val="22"/>
          <w:lang w:val="cs-CZ"/>
        </w:rPr>
        <w:t xml:space="preserve">uvedené v textu Smlouvy a sumarizované v závěrečných ustanoveních Smlouvy tvoří </w:t>
      </w:r>
      <w:r w:rsidRPr="00A079F0">
        <w:rPr>
          <w:b/>
          <w:sz w:val="22"/>
          <w:szCs w:val="22"/>
          <w:lang w:val="cs-CZ"/>
        </w:rPr>
        <w:t>nedílnou součást Smlouvy</w:t>
      </w:r>
      <w:r w:rsidRPr="00A079F0">
        <w:rPr>
          <w:sz w:val="22"/>
          <w:szCs w:val="22"/>
          <w:lang w:val="cs-CZ"/>
        </w:rPr>
        <w:t xml:space="preserve"> spolu s nabídkou Zhotovitele podanou </w:t>
      </w:r>
      <w:r w:rsidR="001C1DA9" w:rsidRPr="00A079F0">
        <w:rPr>
          <w:sz w:val="22"/>
          <w:szCs w:val="22"/>
          <w:lang w:val="cs-CZ"/>
        </w:rPr>
        <w:t xml:space="preserve">v zadávacím </w:t>
      </w:r>
      <w:r w:rsidRPr="00A079F0">
        <w:rPr>
          <w:sz w:val="22"/>
          <w:szCs w:val="22"/>
          <w:lang w:val="cs-CZ"/>
        </w:rPr>
        <w:t xml:space="preserve">řízení </w:t>
      </w:r>
      <w:r w:rsidR="00D94140" w:rsidRPr="00A079F0">
        <w:rPr>
          <w:b/>
          <w:bCs/>
          <w:sz w:val="22"/>
          <w:szCs w:val="22"/>
          <w:lang w:val="cs-CZ"/>
        </w:rPr>
        <w:t>„</w:t>
      </w:r>
      <w:r w:rsidR="005B3877" w:rsidRPr="005B3877">
        <w:rPr>
          <w:rFonts w:ascii="Times New Roman" w:hAnsi="Times New Roman"/>
          <w:b/>
          <w:sz w:val="22"/>
          <w:szCs w:val="22"/>
        </w:rPr>
        <w:t>MODERNIZACE BUDOV ZA ÚČELEM ROZŠÍŘENÍ SOUSTAVY VÝUKOVÝCH PROSTORŮ A ODBORNÝCH UČEBEN PRO ŽÁKY SE ZDRAVOTNÍM POSTIŽENÍM</w:t>
      </w:r>
      <w:r w:rsidR="00D94140" w:rsidRPr="00127333">
        <w:rPr>
          <w:rFonts w:ascii="Times New Roman" w:hAnsi="Times New Roman"/>
          <w:b/>
          <w:sz w:val="22"/>
          <w:szCs w:val="22"/>
        </w:rPr>
        <w:t>“</w:t>
      </w:r>
      <w:r w:rsidR="005B3877">
        <w:rPr>
          <w:rFonts w:ascii="Times New Roman" w:hAnsi="Times New Roman"/>
          <w:b/>
          <w:sz w:val="22"/>
          <w:szCs w:val="22"/>
        </w:rPr>
        <w:t xml:space="preserve">, </w:t>
      </w:r>
      <w:r w:rsidRPr="00A079F0">
        <w:rPr>
          <w:sz w:val="22"/>
          <w:szCs w:val="22"/>
          <w:lang w:val="cs-CZ"/>
        </w:rPr>
        <w:t>kterou je Zhotovitel vázán stejně jako smlouvou.</w:t>
      </w:r>
    </w:p>
    <w:p w14:paraId="5C06EA2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Případné spory vzniklé ze Smlouvy budou řešeny podle platné právní úpravy dle českého práva věcně a místně příslušnými orgány České republiky, a to v českém jazyce. </w:t>
      </w:r>
      <w:r w:rsidRPr="00A079F0">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0514245" w14:textId="76A855AC" w:rsidR="00731E51" w:rsidRPr="00A079F0" w:rsidRDefault="00731E51" w:rsidP="00731E51">
      <w:pPr>
        <w:pStyle w:val="Nadpis2"/>
        <w:spacing w:line="240" w:lineRule="auto"/>
        <w:ind w:left="0"/>
        <w:rPr>
          <w:sz w:val="22"/>
          <w:szCs w:val="22"/>
          <w:lang w:val="cs-CZ"/>
        </w:rPr>
      </w:pPr>
      <w:r w:rsidRPr="00A079F0">
        <w:rPr>
          <w:snapToGrid w:val="0"/>
          <w:sz w:val="22"/>
          <w:szCs w:val="22"/>
          <w:lang w:val="cs-CZ"/>
        </w:rPr>
        <w:t xml:space="preserve">Není-li konkrétní věc ve smlouvě o dílo řešena, budou se smluvní strany řídit zveřejněným zadáním veřejné zakázky, která je předmětem </w:t>
      </w:r>
      <w:r w:rsidR="001C1DA9" w:rsidRPr="00A079F0">
        <w:rPr>
          <w:snapToGrid w:val="0"/>
          <w:sz w:val="22"/>
          <w:szCs w:val="22"/>
          <w:lang w:val="cs-CZ"/>
        </w:rPr>
        <w:t xml:space="preserve">této </w:t>
      </w:r>
      <w:r w:rsidRPr="00A079F0">
        <w:rPr>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občanským zákoníkem. Smluvní strany se dohodly, že jakékoli obchodní zvyklosti vylučují. </w:t>
      </w:r>
    </w:p>
    <w:p w14:paraId="186806B8"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A079F0">
        <w:rPr>
          <w:sz w:val="22"/>
          <w:szCs w:val="22"/>
          <w:lang w:val="cs-CZ"/>
        </w:rPr>
        <w:t>,</w:t>
      </w:r>
      <w:r w:rsidRPr="00A079F0">
        <w:rPr>
          <w:sz w:val="22"/>
          <w:szCs w:val="22"/>
          <w:lang w:val="cs-CZ"/>
        </w:rPr>
        <w:t xml:space="preserve"> v platném znění (případně ve znění přepisů jej nahrazujících).</w:t>
      </w:r>
    </w:p>
    <w:p w14:paraId="69D6766A" w14:textId="77777777"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A079F0">
        <w:rPr>
          <w:b/>
          <w:i/>
          <w:color w:val="FF0000"/>
          <w:sz w:val="22"/>
          <w:szCs w:val="22"/>
          <w:u w:val="single"/>
          <w:lang w:val="cs-CZ"/>
        </w:rPr>
        <w:t>.</w:t>
      </w:r>
    </w:p>
    <w:p w14:paraId="35F80032"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Ustanovení § 1800 občanského zákoníku se nepoužije.</w:t>
      </w:r>
    </w:p>
    <w:p w14:paraId="062C56E2" w14:textId="77777777" w:rsidR="00280D43" w:rsidRPr="00A079F0" w:rsidRDefault="00280D43" w:rsidP="00280D43">
      <w:pPr>
        <w:pStyle w:val="Nadpis2"/>
        <w:spacing w:line="240" w:lineRule="auto"/>
        <w:ind w:left="0"/>
        <w:rPr>
          <w:b/>
          <w:i/>
          <w:sz w:val="22"/>
          <w:szCs w:val="22"/>
          <w:u w:val="single"/>
          <w:lang w:val="cs-CZ"/>
        </w:rPr>
      </w:pPr>
      <w:r w:rsidRPr="00A079F0">
        <w:rPr>
          <w:sz w:val="22"/>
          <w:szCs w:val="22"/>
          <w:lang w:val="cs-CZ"/>
        </w:rPr>
        <w:t>Zádržné dle této Smlouvy může být Zhotovitelem nahrazeno bankovní zárukou.</w:t>
      </w:r>
      <w:r w:rsidR="00425EEA" w:rsidRPr="00A079F0">
        <w:rPr>
          <w:sz w:val="22"/>
          <w:szCs w:val="22"/>
          <w:lang w:val="cs-CZ"/>
        </w:rPr>
        <w:t xml:space="preserve"> </w:t>
      </w:r>
    </w:p>
    <w:p w14:paraId="6E0DD1F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Závěrečná ustanovení</w:t>
      </w:r>
    </w:p>
    <w:p w14:paraId="233D2E4D" w14:textId="262C1847" w:rsidR="00731E51" w:rsidRPr="007B4CE2" w:rsidRDefault="007B4CE2" w:rsidP="00FD4C77">
      <w:pPr>
        <w:pStyle w:val="Nadpis2"/>
        <w:numPr>
          <w:ilvl w:val="1"/>
          <w:numId w:val="20"/>
        </w:numPr>
        <w:spacing w:line="240" w:lineRule="auto"/>
        <w:ind w:left="0"/>
        <w:rPr>
          <w:rFonts w:asciiTheme="majorHAnsi" w:hAnsiTheme="majorHAnsi"/>
          <w:sz w:val="22"/>
          <w:szCs w:val="22"/>
          <w:lang w:val="cs-CZ"/>
        </w:rPr>
      </w:pPr>
      <w:r w:rsidRPr="007B4CE2">
        <w:rPr>
          <w:rFonts w:asciiTheme="majorHAnsi" w:hAnsiTheme="majorHAnsi" w:cstheme="minorHAnsi"/>
          <w:snapToGrid w:val="0"/>
          <w:sz w:val="22"/>
          <w:szCs w:val="22"/>
        </w:rPr>
        <w:t>Smlouva nabývá účinnosti dnem jejího uveřejnění prostřednictvím registru smluv dle zákona o registru smluv</w:t>
      </w:r>
      <w:r w:rsidR="00731E51" w:rsidRPr="007B4CE2">
        <w:rPr>
          <w:rFonts w:asciiTheme="majorHAnsi" w:hAnsiTheme="majorHAnsi"/>
          <w:sz w:val="22"/>
          <w:szCs w:val="22"/>
          <w:lang w:val="cs-CZ"/>
        </w:rPr>
        <w:t>.</w:t>
      </w:r>
    </w:p>
    <w:p w14:paraId="7D2608BA" w14:textId="671C46A2"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Osoba(y),podepisující smlouvu o dílo</w:t>
      </w:r>
      <w:r w:rsidR="00B91F23">
        <w:rPr>
          <w:sz w:val="22"/>
          <w:szCs w:val="22"/>
          <w:lang w:val="cs-CZ"/>
        </w:rPr>
        <w:t xml:space="preserve"> pomocí elektronického podpisu</w:t>
      </w:r>
      <w:r w:rsidRPr="00A079F0">
        <w:rPr>
          <w:sz w:val="22"/>
          <w:szCs w:val="22"/>
          <w:lang w:val="cs-CZ"/>
        </w:rPr>
        <w:t xml:space="preserve"> za Zhotovitele, prohlašuje, že je (jsou) oprávněna(y) tento smluvní vztah uzavřít a podepsat, a že na straně Zhotovitele  byly splněny všechny předpoklady a podmínky pro platné uzavření </w:t>
      </w:r>
      <w:r w:rsidR="006A582C" w:rsidRPr="00A079F0">
        <w:rPr>
          <w:sz w:val="22"/>
          <w:szCs w:val="22"/>
          <w:lang w:val="cs-CZ"/>
        </w:rPr>
        <w:t xml:space="preserve">této </w:t>
      </w:r>
      <w:r w:rsidRPr="00A079F0">
        <w:rPr>
          <w:sz w:val="22"/>
          <w:szCs w:val="22"/>
          <w:lang w:val="cs-CZ"/>
        </w:rPr>
        <w:t>smlouvy o dílo.</w:t>
      </w:r>
    </w:p>
    <w:p w14:paraId="5547124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2948E2D" w14:textId="0AF02CC8" w:rsidR="00731E51" w:rsidRPr="00A079F0" w:rsidRDefault="008376DE" w:rsidP="00731E51">
      <w:pPr>
        <w:pStyle w:val="Nadpis2"/>
        <w:spacing w:line="240" w:lineRule="auto"/>
        <w:ind w:left="0"/>
        <w:rPr>
          <w:sz w:val="22"/>
          <w:szCs w:val="22"/>
          <w:lang w:val="cs-CZ"/>
        </w:rPr>
      </w:pPr>
      <w:r>
        <w:rPr>
          <w:sz w:val="22"/>
          <w:szCs w:val="22"/>
          <w:lang w:val="cs-CZ"/>
        </w:rPr>
        <w:t xml:space="preserve">Smlouva o dílo je vyhotovena v elektronické podobě. </w:t>
      </w:r>
      <w:r w:rsidR="00731E51" w:rsidRPr="00A079F0">
        <w:rPr>
          <w:sz w:val="22"/>
          <w:szCs w:val="22"/>
          <w:lang w:val="cs-CZ"/>
        </w:rPr>
        <w:t>Obě smluvní strany potvrzují autentičnost Smlouvy a prohlašují, že si Smlouvu přečetly, jejímu obsahu porozuměly, s jejím obsahem souhlasí</w:t>
      </w:r>
      <w:r>
        <w:rPr>
          <w:sz w:val="22"/>
          <w:szCs w:val="22"/>
          <w:lang w:val="cs-CZ"/>
        </w:rPr>
        <w:t xml:space="preserve">. </w:t>
      </w:r>
    </w:p>
    <w:p w14:paraId="1B7BA44F" w14:textId="77777777"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Nedílnou součást Smlouvy tvoří jako přílohy Smlouvy:</w:t>
      </w:r>
      <w:r w:rsidR="00EF1189" w:rsidRPr="00A079F0">
        <w:rPr>
          <w:sz w:val="22"/>
          <w:szCs w:val="22"/>
          <w:lang w:val="cs-CZ"/>
        </w:rPr>
        <w:t xml:space="preserve">   </w:t>
      </w:r>
    </w:p>
    <w:p w14:paraId="715B1914" w14:textId="77777777" w:rsidR="00731E51" w:rsidRPr="00A079F0" w:rsidRDefault="00731E51" w:rsidP="00731E51">
      <w:pPr>
        <w:spacing w:after="120" w:line="240" w:lineRule="auto"/>
        <w:jc w:val="both"/>
        <w:rPr>
          <w:rFonts w:ascii="Cambria" w:hAnsi="Cambria" w:cs="Cambria"/>
          <w:lang w:val="cs-CZ"/>
        </w:rPr>
      </w:pPr>
      <w:r w:rsidRPr="00A079F0">
        <w:rPr>
          <w:rFonts w:ascii="Cambria" w:hAnsi="Cambria" w:cs="Cambria"/>
          <w:lang w:val="cs-CZ"/>
        </w:rPr>
        <w:t>Příloha č. 1:</w:t>
      </w:r>
      <w:r w:rsidRPr="00A079F0">
        <w:rPr>
          <w:rFonts w:ascii="Cambria" w:hAnsi="Cambria" w:cs="Cambria"/>
          <w:lang w:val="cs-CZ"/>
        </w:rPr>
        <w:tab/>
        <w:t>Oceněný soupis stavebních prací, dodávek a služeb s výkazem výměr</w:t>
      </w:r>
    </w:p>
    <w:p w14:paraId="4EDDFED0" w14:textId="77777777" w:rsidR="00731E51" w:rsidRPr="00A079F0" w:rsidRDefault="00731E51" w:rsidP="00731E51">
      <w:pPr>
        <w:spacing w:after="120" w:line="240" w:lineRule="auto"/>
        <w:jc w:val="both"/>
        <w:rPr>
          <w:rFonts w:ascii="Cambria" w:hAnsi="Cambria" w:cs="Cambria"/>
          <w:lang w:val="cs-CZ"/>
        </w:rPr>
      </w:pPr>
      <w:r w:rsidRPr="00A079F0">
        <w:rPr>
          <w:rFonts w:ascii="Cambria" w:hAnsi="Cambria" w:cs="Cambria"/>
          <w:lang w:val="cs-CZ"/>
        </w:rPr>
        <w:t>Příloha č. 2:</w:t>
      </w:r>
      <w:r w:rsidRPr="00A079F0">
        <w:rPr>
          <w:rFonts w:ascii="Cambria" w:hAnsi="Cambria" w:cs="Cambria"/>
          <w:lang w:val="cs-CZ"/>
        </w:rPr>
        <w:tab/>
        <w:t>Harmonogram výstavby</w:t>
      </w:r>
    </w:p>
    <w:p w14:paraId="358556CB" w14:textId="77777777" w:rsidR="003224AE" w:rsidRPr="00A079F0" w:rsidRDefault="003224AE" w:rsidP="00731E51">
      <w:pPr>
        <w:spacing w:after="120" w:line="240" w:lineRule="auto"/>
        <w:jc w:val="both"/>
        <w:rPr>
          <w:rFonts w:ascii="Cambria" w:hAnsi="Cambria" w:cs="Cambria"/>
          <w:lang w:val="cs-CZ"/>
        </w:rPr>
      </w:pPr>
      <w:r w:rsidRPr="00A079F0">
        <w:rPr>
          <w:rFonts w:ascii="Cambria" w:hAnsi="Cambria" w:cs="Cambria"/>
          <w:lang w:val="cs-CZ"/>
        </w:rPr>
        <w:t>Součást Smlouvy dále tvoří:</w:t>
      </w:r>
    </w:p>
    <w:p w14:paraId="575F6C6E" w14:textId="30B65B37" w:rsidR="00731E51" w:rsidRPr="00A079F0" w:rsidRDefault="00731E51" w:rsidP="00731E51">
      <w:pPr>
        <w:spacing w:after="120" w:line="240" w:lineRule="auto"/>
        <w:ind w:left="1410" w:hanging="1410"/>
        <w:jc w:val="both"/>
        <w:rPr>
          <w:rFonts w:ascii="Cambria" w:hAnsi="Cambria" w:cs="Cambria"/>
          <w:lang w:val="cs-CZ"/>
        </w:rPr>
      </w:pPr>
      <w:r w:rsidRPr="00A079F0">
        <w:rPr>
          <w:rFonts w:ascii="Cambria" w:hAnsi="Cambria" w:cs="Cambria"/>
          <w:lang w:val="cs-CZ"/>
        </w:rPr>
        <w:t>Příloha č. 3:</w:t>
      </w:r>
      <w:r w:rsidRPr="00A079F0">
        <w:rPr>
          <w:rFonts w:ascii="Cambria" w:hAnsi="Cambria" w:cs="Cambria"/>
          <w:lang w:val="cs-CZ"/>
        </w:rPr>
        <w:tab/>
        <w:t xml:space="preserve">Nabídka Zhotovitele v rámci výběrového řízení s názvem </w:t>
      </w:r>
      <w:r w:rsidR="00D94140" w:rsidRPr="00A079F0">
        <w:rPr>
          <w:b/>
          <w:bCs/>
          <w:lang w:val="cs-CZ"/>
        </w:rPr>
        <w:t>„</w:t>
      </w:r>
      <w:r w:rsidR="005B3877" w:rsidRPr="005B3877">
        <w:rPr>
          <w:rFonts w:ascii="Times New Roman" w:hAnsi="Times New Roman"/>
          <w:b/>
        </w:rPr>
        <w:t>MODERNIZACE BUDOV ZA ÚČELEM ROZŠÍŘENÍ SOUSTAVY VÝUKOVÝCH PROSTORŮ A ODBORNÝCH UČEBEN PRO ŽÁKY SE ZDRAVOTNÍM POSTIŽENÍM</w:t>
      </w:r>
      <w:r w:rsidR="00D94140" w:rsidRPr="00127333">
        <w:rPr>
          <w:rFonts w:ascii="Times New Roman" w:hAnsi="Times New Roman"/>
          <w:b/>
        </w:rPr>
        <w:t>“</w:t>
      </w:r>
      <w:r w:rsidR="00DB3182" w:rsidRPr="00A079F0">
        <w:rPr>
          <w:rFonts w:ascii="Cambria" w:hAnsi="Cambria" w:cs="Cambria"/>
          <w:lang w:val="cs-CZ"/>
        </w:rPr>
        <w:t xml:space="preserve"> v elektronické podobě na CD</w:t>
      </w:r>
    </w:p>
    <w:p w14:paraId="02CFAB21" w14:textId="77777777" w:rsidR="00425EEA" w:rsidRPr="00A079F0" w:rsidRDefault="00425EEA" w:rsidP="00425EEA">
      <w:pPr>
        <w:spacing w:after="0" w:line="240" w:lineRule="auto"/>
        <w:jc w:val="both"/>
        <w:rPr>
          <w:rFonts w:ascii="Cambria" w:hAnsi="Cambria" w:cs="Arial"/>
          <w:lang w:val="cs-CZ"/>
        </w:rPr>
      </w:pPr>
      <w:r w:rsidRPr="00A079F0">
        <w:rPr>
          <w:rFonts w:ascii="Cambria" w:hAnsi="Cambria" w:cs="Cambria"/>
          <w:b/>
          <w:lang w:val="cs-CZ"/>
        </w:rPr>
        <w:t xml:space="preserve">9.    </w:t>
      </w:r>
      <w:r w:rsidRPr="00A079F0">
        <w:rPr>
          <w:rFonts w:ascii="Cambria" w:hAnsi="Cambria" w:cs="Arial"/>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30DC3825" w14:textId="77777777" w:rsidR="00A84FA6" w:rsidRPr="00A079F0" w:rsidRDefault="00A84FA6" w:rsidP="004C33C5">
      <w:pPr>
        <w:spacing w:line="240" w:lineRule="auto"/>
        <w:jc w:val="both"/>
        <w:rPr>
          <w:rFonts w:ascii="Cambria" w:hAnsi="Cambria" w:cs="Cambria"/>
          <w:lang w:val="cs-CZ"/>
        </w:rPr>
      </w:pPr>
    </w:p>
    <w:p w14:paraId="0B62A515" w14:textId="77777777" w:rsidR="00F25B70" w:rsidRPr="00A079F0" w:rsidRDefault="00F25B70" w:rsidP="009E7C42">
      <w:pPr>
        <w:tabs>
          <w:tab w:val="left" w:pos="5387"/>
        </w:tabs>
        <w:jc w:val="both"/>
        <w:rPr>
          <w:rFonts w:ascii="Cambria" w:hAnsi="Cambria" w:cs="Cambria"/>
          <w:lang w:val="cs-CZ"/>
        </w:rPr>
      </w:pPr>
      <w:r w:rsidRPr="00A079F0">
        <w:rPr>
          <w:rFonts w:ascii="Cambria" w:hAnsi="Cambria" w:cs="Cambria"/>
          <w:lang w:val="cs-CZ"/>
        </w:rPr>
        <w:t>Objednatel</w:t>
      </w:r>
      <w:r w:rsidRPr="00A079F0">
        <w:rPr>
          <w:rFonts w:ascii="Cambria" w:hAnsi="Cambria" w:cs="Cambria"/>
          <w:lang w:val="cs-CZ"/>
        </w:rPr>
        <w:tab/>
        <w:t>Zhotovitel</w:t>
      </w:r>
    </w:p>
    <w:p w14:paraId="5629124B" w14:textId="1B14A6D3" w:rsidR="00616BFD" w:rsidRDefault="00F25B70" w:rsidP="00AD7420">
      <w:pPr>
        <w:tabs>
          <w:tab w:val="left" w:pos="5387"/>
        </w:tabs>
        <w:jc w:val="both"/>
        <w:rPr>
          <w:rFonts w:ascii="Cambria" w:hAnsi="Cambria" w:cs="Cambria"/>
          <w:lang w:val="cs-CZ"/>
        </w:rPr>
      </w:pPr>
      <w:r w:rsidRPr="00A079F0">
        <w:rPr>
          <w:rFonts w:ascii="Cambria" w:hAnsi="Cambria" w:cs="Cambria"/>
          <w:lang w:val="cs-CZ"/>
        </w:rPr>
        <w:t>V ………………………, dne…………</w:t>
      </w:r>
      <w:r w:rsidR="006659F5" w:rsidRPr="00A079F0">
        <w:rPr>
          <w:rFonts w:ascii="Cambria" w:hAnsi="Cambria" w:cs="Cambria"/>
          <w:lang w:val="cs-CZ"/>
        </w:rPr>
        <w:t>……….</w:t>
      </w:r>
      <w:r w:rsidRPr="00A079F0">
        <w:rPr>
          <w:rFonts w:ascii="Cambria" w:hAnsi="Cambria" w:cs="Cambria"/>
          <w:lang w:val="cs-CZ"/>
        </w:rPr>
        <w:tab/>
      </w:r>
      <w:r w:rsidR="003F0EA2" w:rsidRPr="00A079F0">
        <w:rPr>
          <w:rFonts w:ascii="Cambria" w:hAnsi="Cambria" w:cs="Cambria"/>
          <w:lang w:val="cs-CZ"/>
        </w:rPr>
        <w:t>V</w:t>
      </w:r>
      <w:bookmarkStart w:id="5" w:name="Text4"/>
      <w:r w:rsidR="00012662" w:rsidRPr="00A079F0">
        <w:rPr>
          <w:rFonts w:ascii="Cambria" w:hAnsi="Cambria" w:cs="Cambria"/>
          <w:highlight w:val="yellow"/>
          <w:lang w:val="cs-CZ"/>
        </w:rPr>
        <w:fldChar w:fldCharType="begin">
          <w:ffData>
            <w:name w:val="Text4"/>
            <w:enabled/>
            <w:calcOnExit w:val="0"/>
            <w:textInput/>
          </w:ffData>
        </w:fldChar>
      </w:r>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5"/>
      <w:r w:rsidR="003F0EA2" w:rsidRPr="00A079F0">
        <w:rPr>
          <w:rFonts w:ascii="Cambria" w:hAnsi="Cambria" w:cs="Cambria"/>
          <w:lang w:val="cs-CZ"/>
        </w:rPr>
        <w:t>dne</w:t>
      </w:r>
      <w:r w:rsidR="00012662" w:rsidRPr="00A079F0">
        <w:rPr>
          <w:rFonts w:ascii="Cambria" w:hAnsi="Cambria" w:cs="Cambria"/>
          <w:highlight w:val="yellow"/>
          <w:lang w:val="cs-CZ"/>
        </w:rPr>
        <w:fldChar w:fldCharType="begin">
          <w:ffData>
            <w:name w:val="Text5"/>
            <w:enabled/>
            <w:calcOnExit w:val="0"/>
            <w:textInput/>
          </w:ffData>
        </w:fldChar>
      </w:r>
      <w:bookmarkStart w:id="6" w:name="Text5"/>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6"/>
    </w:p>
    <w:p w14:paraId="6BCB3D4C" w14:textId="77777777" w:rsidR="00AD7420" w:rsidRPr="00A079F0" w:rsidRDefault="00AD7420" w:rsidP="00AD7420">
      <w:pPr>
        <w:tabs>
          <w:tab w:val="left" w:pos="5387"/>
        </w:tabs>
        <w:jc w:val="both"/>
        <w:rPr>
          <w:rFonts w:ascii="Cambria" w:hAnsi="Cambria" w:cs="Cambria"/>
          <w:lang w:val="cs-CZ"/>
        </w:rPr>
      </w:pPr>
    </w:p>
    <w:p w14:paraId="00AFA5E2" w14:textId="77777777" w:rsidR="009D3052" w:rsidRPr="00A079F0" w:rsidRDefault="00F25B70" w:rsidP="009D3052">
      <w:pPr>
        <w:tabs>
          <w:tab w:val="left" w:pos="5387"/>
        </w:tabs>
        <w:spacing w:after="0"/>
        <w:jc w:val="both"/>
        <w:rPr>
          <w:rFonts w:ascii="Cambria" w:hAnsi="Cambria" w:cs="Cambria"/>
          <w:lang w:val="cs-CZ"/>
        </w:rPr>
      </w:pPr>
      <w:r w:rsidRPr="00A079F0">
        <w:rPr>
          <w:rFonts w:ascii="Cambria" w:hAnsi="Cambria" w:cs="Cambria"/>
          <w:lang w:val="cs-CZ"/>
        </w:rPr>
        <w:t>……………………………………………………</w:t>
      </w:r>
      <w:r w:rsidRPr="00A079F0">
        <w:rPr>
          <w:rFonts w:ascii="Cambria" w:hAnsi="Cambria" w:cs="Cambria"/>
          <w:lang w:val="cs-CZ"/>
        </w:rPr>
        <w:tab/>
        <w:t>…………………………………………………</w:t>
      </w:r>
      <w:r w:rsidR="009D3052" w:rsidRPr="00A079F0">
        <w:rPr>
          <w:rFonts w:ascii="Cambria" w:hAnsi="Cambria" w:cs="Cambria"/>
          <w:lang w:val="cs-CZ"/>
        </w:rPr>
        <w:t>….</w:t>
      </w:r>
    </w:p>
    <w:p w14:paraId="1BA25454" w14:textId="77777777" w:rsidR="005B3877" w:rsidRDefault="005B3877" w:rsidP="009D3052">
      <w:pPr>
        <w:tabs>
          <w:tab w:val="left" w:pos="5387"/>
        </w:tabs>
        <w:spacing w:after="0"/>
        <w:jc w:val="both"/>
        <w:rPr>
          <w:rFonts w:ascii="Cambria" w:hAnsi="Cambria"/>
          <w:b/>
          <w:lang w:val="cs-CZ"/>
        </w:rPr>
      </w:pPr>
      <w:r>
        <w:rPr>
          <w:rFonts w:ascii="Cambria" w:hAnsi="Cambria"/>
          <w:b/>
          <w:lang w:val="cs-CZ"/>
        </w:rPr>
        <w:t>Mateřské škola, základní škola a praktická škola</w:t>
      </w:r>
    </w:p>
    <w:p w14:paraId="6D7B9262" w14:textId="63467444" w:rsidR="009D3052" w:rsidRPr="00A079F0" w:rsidRDefault="005B3877" w:rsidP="009D3052">
      <w:pPr>
        <w:tabs>
          <w:tab w:val="left" w:pos="5387"/>
        </w:tabs>
        <w:spacing w:after="0"/>
        <w:jc w:val="both"/>
        <w:rPr>
          <w:rFonts w:ascii="Cambria" w:hAnsi="Cambria" w:cs="Cambria"/>
          <w:lang w:val="cs-CZ"/>
        </w:rPr>
      </w:pPr>
      <w:r>
        <w:rPr>
          <w:rFonts w:ascii="Cambria" w:hAnsi="Cambria"/>
          <w:b/>
          <w:lang w:val="cs-CZ"/>
        </w:rPr>
        <w:t>Znojmo, příspěvková organizace</w:t>
      </w:r>
      <w:r w:rsidR="00D573E5" w:rsidRPr="00A079F0">
        <w:rPr>
          <w:rFonts w:ascii="Cambria" w:hAnsi="Cambria"/>
          <w:lang w:val="cs-CZ"/>
        </w:rPr>
        <w:tab/>
      </w:r>
      <w:r w:rsidR="00012662" w:rsidRPr="00A079F0">
        <w:rPr>
          <w:rFonts w:ascii="Cambria" w:hAnsi="Cambria"/>
          <w:highlight w:val="yellow"/>
          <w:lang w:val="cs-CZ"/>
        </w:rPr>
        <w:fldChar w:fldCharType="begin">
          <w:ffData>
            <w:name w:val="Text6"/>
            <w:enabled/>
            <w:calcOnExit w:val="0"/>
            <w:textInput/>
          </w:ffData>
        </w:fldChar>
      </w:r>
      <w:bookmarkStart w:id="7" w:name="Text6"/>
      <w:r w:rsidR="00DE46E6" w:rsidRPr="00A079F0">
        <w:rPr>
          <w:rFonts w:ascii="Cambria" w:hAnsi="Cambria"/>
          <w:highlight w:val="yellow"/>
          <w:lang w:val="cs-CZ"/>
        </w:rPr>
        <w:instrText xml:space="preserve"> FORMTEXT </w:instrText>
      </w:r>
      <w:r w:rsidR="00012662" w:rsidRPr="00A079F0">
        <w:rPr>
          <w:rFonts w:ascii="Cambria" w:hAnsi="Cambria"/>
          <w:highlight w:val="yellow"/>
          <w:lang w:val="cs-CZ"/>
        </w:rPr>
      </w:r>
      <w:r w:rsidR="00012662" w:rsidRPr="00A079F0">
        <w:rPr>
          <w:rFonts w:ascii="Cambria" w:hAnsi="Cambria"/>
          <w:highlight w:val="yellow"/>
          <w:lang w:val="cs-CZ"/>
        </w:rPr>
        <w:fldChar w:fldCharType="separate"/>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012662" w:rsidRPr="00A079F0">
        <w:rPr>
          <w:rFonts w:ascii="Cambria" w:hAnsi="Cambria"/>
          <w:highlight w:val="yellow"/>
          <w:lang w:val="cs-CZ"/>
        </w:rPr>
        <w:fldChar w:fldCharType="end"/>
      </w:r>
      <w:bookmarkEnd w:id="7"/>
    </w:p>
    <w:p w14:paraId="2FAAA99F" w14:textId="4A8A7234" w:rsidR="003224AE" w:rsidRPr="00A079F0" w:rsidRDefault="005B3877" w:rsidP="006A3848">
      <w:pPr>
        <w:tabs>
          <w:tab w:val="left" w:pos="5387"/>
        </w:tabs>
        <w:ind w:left="5385" w:hanging="5385"/>
        <w:jc w:val="both"/>
        <w:rPr>
          <w:rFonts w:ascii="Cambria" w:hAnsi="Cambria" w:cs="Cambria"/>
          <w:lang w:val="cs-CZ"/>
        </w:rPr>
      </w:pPr>
      <w:r>
        <w:rPr>
          <w:rFonts w:ascii="Cambria" w:hAnsi="Cambria" w:cs="Cambria"/>
          <w:lang w:val="cs-CZ"/>
        </w:rPr>
        <w:t>Mgr. Ludmila Falcová, ředitelka</w:t>
      </w:r>
      <w:r w:rsidR="00F25B70" w:rsidRPr="00A079F0">
        <w:rPr>
          <w:rFonts w:ascii="Cambria" w:hAnsi="Cambria" w:cs="Cambria"/>
          <w:lang w:val="cs-CZ"/>
        </w:rPr>
        <w:tab/>
      </w:r>
      <w:r w:rsidR="00012662" w:rsidRPr="00A079F0">
        <w:rPr>
          <w:rFonts w:ascii="Cambria" w:hAnsi="Cambria" w:cs="Cambria"/>
          <w:highlight w:val="yellow"/>
          <w:lang w:val="cs-CZ"/>
        </w:rPr>
        <w:fldChar w:fldCharType="begin">
          <w:ffData>
            <w:name w:val="Text7"/>
            <w:enabled/>
            <w:calcOnExit w:val="0"/>
            <w:textInput/>
          </w:ffData>
        </w:fldChar>
      </w:r>
      <w:bookmarkStart w:id="8" w:name="Text7"/>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8"/>
    </w:p>
    <w:p w14:paraId="413A0F3B" w14:textId="77777777" w:rsidR="00A079F0" w:rsidRPr="00A079F0" w:rsidRDefault="00A079F0">
      <w:pPr>
        <w:tabs>
          <w:tab w:val="left" w:pos="5387"/>
        </w:tabs>
        <w:jc w:val="both"/>
        <w:rPr>
          <w:rFonts w:ascii="Cambria" w:hAnsi="Cambria" w:cs="Cambria"/>
          <w:lang w:val="cs-CZ"/>
        </w:rPr>
      </w:pPr>
    </w:p>
    <w:sectPr w:rsidR="00A079F0" w:rsidRPr="00A079F0" w:rsidSect="00C23B3D">
      <w:headerReference w:type="first" r:id="rId8"/>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3DC4B" w14:textId="77777777" w:rsidR="002E789C" w:rsidRPr="00AF3C37" w:rsidRDefault="002E789C" w:rsidP="00B80DA7">
      <w:pPr>
        <w:spacing w:after="0" w:line="240" w:lineRule="auto"/>
      </w:pPr>
      <w:r>
        <w:separator/>
      </w:r>
    </w:p>
  </w:endnote>
  <w:endnote w:type="continuationSeparator" w:id="0">
    <w:p w14:paraId="7E0FDFB6" w14:textId="77777777" w:rsidR="002E789C" w:rsidRPr="00AF3C37" w:rsidRDefault="002E789C"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F19F" w14:textId="77777777" w:rsidR="002E789C" w:rsidRPr="00AF3C37" w:rsidRDefault="002E789C" w:rsidP="00B80DA7">
      <w:pPr>
        <w:spacing w:after="0" w:line="240" w:lineRule="auto"/>
      </w:pPr>
      <w:r>
        <w:separator/>
      </w:r>
    </w:p>
  </w:footnote>
  <w:footnote w:type="continuationSeparator" w:id="0">
    <w:p w14:paraId="0F4758FD" w14:textId="77777777" w:rsidR="002E789C" w:rsidRPr="00AF3C37" w:rsidRDefault="002E789C"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115E" w14:textId="77777777" w:rsidR="00CC405E" w:rsidRPr="00EA19EE" w:rsidRDefault="00CC405E" w:rsidP="009303D8">
    <w:pPr>
      <w:rPr>
        <w:lang w:val="cs-CZ"/>
      </w:rPr>
    </w:pPr>
  </w:p>
  <w:p w14:paraId="36C93544" w14:textId="77777777" w:rsidR="00CC405E" w:rsidRDefault="00CC40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7032BCF0"/>
    <w:lvl w:ilvl="0">
      <w:start w:val="1"/>
      <w:numFmt w:val="upperRoman"/>
      <w:pStyle w:val="Nadpis1"/>
      <w:lvlText w:val="%1."/>
      <w:lvlJc w:val="left"/>
      <w:pPr>
        <w:ind w:left="7371"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8"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1"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2"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0"/>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2"/>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15"/>
  </w:num>
  <w:num w:numId="31">
    <w:abstractNumId w:val="21"/>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6"/>
    <w:lvlOverride w:ilvl="0">
      <w:startOverride w:val="1"/>
    </w:lvlOverride>
    <w:lvlOverride w:ilvl="1">
      <w:startOverride w:val="8"/>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407E"/>
    <w:rsid w:val="000156E8"/>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265D"/>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1A98"/>
    <w:rsid w:val="00072D15"/>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D34"/>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2FD8"/>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448"/>
    <w:rsid w:val="00150792"/>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C0B"/>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0A6F"/>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173"/>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E789C"/>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6E10"/>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40EB"/>
    <w:rsid w:val="003E652C"/>
    <w:rsid w:val="003E662A"/>
    <w:rsid w:val="003E6EC9"/>
    <w:rsid w:val="003E790D"/>
    <w:rsid w:val="003F073E"/>
    <w:rsid w:val="003F077D"/>
    <w:rsid w:val="003F0C4B"/>
    <w:rsid w:val="003F0EA2"/>
    <w:rsid w:val="003F165F"/>
    <w:rsid w:val="003F1F07"/>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653"/>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3D4"/>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7FC"/>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7C18"/>
    <w:rsid w:val="005B041F"/>
    <w:rsid w:val="005B0C44"/>
    <w:rsid w:val="005B1336"/>
    <w:rsid w:val="005B34F4"/>
    <w:rsid w:val="005B3877"/>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7346"/>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848"/>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57D"/>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CE2"/>
    <w:rsid w:val="007B4DD6"/>
    <w:rsid w:val="007B6555"/>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376DE"/>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3E12"/>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E65"/>
    <w:rsid w:val="00901665"/>
    <w:rsid w:val="00902D6C"/>
    <w:rsid w:val="009037FB"/>
    <w:rsid w:val="00905106"/>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37445"/>
    <w:rsid w:val="009408F8"/>
    <w:rsid w:val="00940EC7"/>
    <w:rsid w:val="00940F8B"/>
    <w:rsid w:val="009417FD"/>
    <w:rsid w:val="00942CEE"/>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0FD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420"/>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1F23"/>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05E"/>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669"/>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4140"/>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5366"/>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123F"/>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5B27"/>
    <w:rsid w:val="00F57CDC"/>
    <w:rsid w:val="00F57EC4"/>
    <w:rsid w:val="00F60573"/>
    <w:rsid w:val="00F60F6C"/>
    <w:rsid w:val="00F63187"/>
    <w:rsid w:val="00F63A25"/>
    <w:rsid w:val="00F63F80"/>
    <w:rsid w:val="00F6418A"/>
    <w:rsid w:val="00F652C2"/>
    <w:rsid w:val="00F657A0"/>
    <w:rsid w:val="00F66886"/>
    <w:rsid w:val="00F678CD"/>
    <w:rsid w:val="00F70485"/>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4A8"/>
    <w:rsid w:val="00F805FB"/>
    <w:rsid w:val="00F8068F"/>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1870"/>
    <w:rsid w:val="00FC2761"/>
    <w:rsid w:val="00FC363C"/>
    <w:rsid w:val="00FC389C"/>
    <w:rsid w:val="00FC3A71"/>
    <w:rsid w:val="00FC463D"/>
    <w:rsid w:val="00FC4B6F"/>
    <w:rsid w:val="00FC5BE1"/>
    <w:rsid w:val="00FC608D"/>
    <w:rsid w:val="00FC695C"/>
    <w:rsid w:val="00FC6A36"/>
    <w:rsid w:val="00FC6FAE"/>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0FF7"/>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7EDF57CD"/>
  <w15:docId w15:val="{D346BCFC-25D9-4A51-8E0F-E34B221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23CCC-F4FB-4D65-B9FE-D86A02F8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10867</Words>
  <Characters>64789</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Tomáš Šturala</cp:lastModifiedBy>
  <cp:revision>4</cp:revision>
  <cp:lastPrinted>2019-01-28T08:03:00Z</cp:lastPrinted>
  <dcterms:created xsi:type="dcterms:W3CDTF">2021-03-26T10:07:00Z</dcterms:created>
  <dcterms:modified xsi:type="dcterms:W3CDTF">2021-03-31T07:01:00Z</dcterms:modified>
</cp:coreProperties>
</file>